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aa7f" w14:textId="aaca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25 желтоқсандағы N 11/2 "2009 жылғы аудандық бюджет туралы"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2009 жылғы 23 қарашадағы N 18/1 шешімі. Солтүстік Қазақстан облысы Тимирязев ауданының Әділет басқармасында 2009 жылғы 3 желтоқсанда N 13-12-96 тіркелді. Күші жойылды - Солтүстік Қазақстан облысы Тимирязев аудандық мәслихатының 2011 жылғы 28 наурыздағы N 31/7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мәслихатының 2011.03.28 N 31/7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«Қазақстан Республикасындағы мемлекеттік және өзін-өзі басқару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жылғы 25 желтоқсандағы № 11/2 «2009 жылғы аудандық бюджет туралы» аудандық мәслихаттың ІV шақырылым он бірінші сессия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26 қаңтардан № 13-12-82 нормативтік құқықтық актілерді мемлекеттік тіркеу Реестрінде тіркелген, 2009 жылғы 31 қаңтарда № 5 (1821) «Нива» газетінде жарияланған), 2009 жылғы 27 сәуірдегі № 13/3 «Аудандық мәслихаттың 2008 жылғы 25 желтоқсандағы № 11/2 «2009 жылғы аудандық бюджет туралы» шешіміне өзгерістер мен толықтырулар енгізу туралы» оған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есепке ала отырып (2009 жылғы 19 мамырдағы № 13-12-91 нормативтік  құқықтық актілерді мемлекеттік тіркеу Реестрінде тіркелген, 2009 жылғы 23 мамырда № 21 (1837) «Нива» газетінде жарияланған) 2009 жылғы 27 шілдедегі № 15/3 «Аудандық мәслихаттың 2008 жылғы 25 желтоқсандағы № 11/2 «2009 жылғы аудандық бюджет туралы» шешіміне өзгерістер енгізу туралы»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18 тамыздан № 13-12-92 нормативтік құқықтық актілерді мемлекеттік тіркеу Реестрінде тіркелген, 2009 жылғы 5 қыркүйектегі № 36 (1852) «Нива» газетінде жарияланған) 2009 жылғы 23 қазандағы № 17/1 «Аудандық мәслихаттың 2008 жылғы 25 желтоқсандағы № 11/2 «2009 жылғы аудандық бюджет туралы» шешіміне өзгерістер енгізу туралы» аудандық мәслихат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16 қарашадан № 13-12-95 нормативтік құқықтық актілерді мемлекеттік тіркеу Реестрінде тіркелген, 2009 жылғы 21 қарашадағы № 47 (1863) «Нива»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«929703» сандары «927031»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«776417» сандары «773745»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«934357,9» сандары «931685,9»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 1 қосымшаға сәйкес, көрсетілген шешімге 1 қосымшада жаңа редакциямен баяндалсын (қоса берілген).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                       Аудандық мәслихаттың        ХVІІІ сессия төрағасы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Б.Наурызбаев                               А.Анненков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қарашадан № 18/1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қазаннан № 17/1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Тимирязев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1073"/>
        <w:gridCol w:w="6333"/>
        <w:gridCol w:w="2393"/>
      </w:tblGrid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Са-нат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Сы-нып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927031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143 763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55 344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тауарларды (жұмыс,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қызмет) өткізуден түскен түсім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мекемемен ұсынылған,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түсім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бекітілген,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бекітілген,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773745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773745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853"/>
        <w:gridCol w:w="6573"/>
        <w:gridCol w:w="2273"/>
      </w:tblGrid>
      <w:tr>
        <w:trPr>
          <w:trHeight w:val="1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Бағ-дарлама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931685,9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639611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639 097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571240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объектеріне күрделі,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жұмыстарын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12 746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16 337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мамандарына отын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әлеуметтік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 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27 119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жасылдандыру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жабдықтаушы және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жіберетін жүйенің қызмет етуі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коммуналдық меншігінде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тұрған, жылу торабын пайдалануды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жабдықтаушы жүйені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жұмыстарын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 объектерге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мағынадағы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округтеріндегі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игерілмеген)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ішінде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Елдің ішінде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шығыны (профицит)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-7530,9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шығыннын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қаржыландырылуы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Қарыздың өтеуі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