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0217" w14:textId="ef20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тимирязев аудан аумағында тұратын, халықтың нысаналы тобына жататын тұлғалардың қосымша тізімін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2009 жылғы 8 желтоқсандағы N 235 қаулысы. Солтүстік Қазақстан облысы Тимирязев ауданының Әділет басқармасында 2009 жылғы 21 желтоқсанда N 13-12-97 тіркелді. Солтүстік Қазақстан облысы Тимирязев аудандық әкімдігінің 2011 жылғы 27 сәуірдегі N 109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Солтүстік Қазақстан облысы Тимирязев аудандық әкімдігінің 2011.04.27 </w:t>
      </w:r>
      <w:r>
        <w:rPr>
          <w:rFonts w:ascii="Times New Roman"/>
          <w:b w:val="false"/>
          <w:i w:val="false"/>
          <w:color w:val="ff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2001 жылғы 23 қаңтардағы Қазақстан 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2001 жылғы 23 қаңтардағы Қазақстан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  Солтүстік Қазақстан облысы Тимирязев ауданында тұратын, халықтың нысаналы тобына жататын тұлғалардың қосымша тізімі анықталсын (қосымшаға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 Тимирязев ауданының жұмыспен қамту және әлеуметтік  бағдарламалар бөлімі» мемлекеттік мекемесі  халықтың нысаналы тобына жататын тұлғаларды жұмыспен қамтуға және әлеуметтік қорғауға жәрдемдесу жөніндегі шаралар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Циммерман И.В.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2010 жылғы 10 қантарынан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  әкімі                               Қ. Қасенов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8 желтоқсан № 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халықтың нысаналы тобына жататын тұлғалардың қосымша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24 жасқа дейінгі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жастан жоғары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Бір жылдан артық ұзақ мерзімде жұмыс істемейтін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Жоғары және орта арнайы оқу орындарының түлектері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Аудан ұйымдарынан және кәсіпорындарынан босатылған жұмысшылар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Жұмыспен қамту сұранысы бойынша уәкілдік органдардың жолдауымен кәсіптік оқытуда бітірген жұмыссыздар.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