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6404" w14:textId="e2e6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Заңды тұлға белгісі жоқ шағын діни топтарды есептік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2009 жылғы 17 тамыздағы N 131 қаулысы. Солтүстік Қазақстан облысы Уәлиханов ауданының Әділет басқармасында 2009 жылғы 4 қыркүйекте N 13-13-110 тіркелді. Күші жойылды - Солтүстік Қазақстан облысы Уәлиханов ауданының әкімдігінің 2009 жылғы 16 қыркүйекте N 170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>Күші жойылды - Солтүстік Қазақстан облысы Уәлиханов ауданының әкімдігінің 2009.09.16 N 170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«Діни сенім бостандығы және діни бірлестіктер туралы» Қазақстан Республикасының 1992 жылғы 15 қаңтардағы № 1128-XII Заңының </w:t>
      </w:r>
      <w:r>
        <w:rPr>
          <w:rFonts w:ascii="Times New Roman"/>
          <w:b w:val="false"/>
          <w:i w:val="false"/>
          <w:color w:val="000000"/>
          <w:sz w:val="28"/>
        </w:rPr>
        <w:t>6-2-бабы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және заңды тұлға белгісі жоқ шағын діни топтардың есептік тіркеуін қамтамасыз ету мақсатында аудан әкімдігі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Шағын діни топтарды есептік тіркеу жөніндегі уәкілетті орган болып «Уәлиханов ауданының ішкі саясат бөлімі» мемлекеттік мекемесі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Тіркеу органында есептік тіркеуге жататын шағын діни топтар – ол заңды тұлға белгісі жоқ жергілікті діни топтар және заңды тұлғасы бар Қазақстан Республикасы діни бірлестіктері біреуінің құрылымындағы топтар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Заңды тұлға белгілері жоқ шағын діни топтар тіркейтін органымен есеп журналына шағын діни топ туралы мәліметті енгізілу арқылы есептік тіркеуден өткеннен кейін діни қызметтерін жүзеге асыру құқығына ие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Шағын діни топты есептік тіркеу үшін діни топтың басшысы немесе уәкілетті тұлға тіркейтін органға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тұру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тіркеліп жатқан шағын діни топ кіретін заңды тұлға белгісі бар діни бірлестік жарғысының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Есептік тіркеу шағын діни топтар туралы мәліметтерді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қатаң есептегі арнайы журналға енгізілу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Есептік тіркеу құжаттарды тапсырған күнінен бастап 15 күннен асырмай мерзім ішінде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Тіркейтін орган шағын діни топ туралы мәліметті журналға енгізген соң діни топтың басшысына немесе уәкілетті тұлғаға есептік тіркеуден өткені туралы белгіленген түрдегі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анықтама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Шағын діни топ уәкілетті органның есептік тіркеуінен өз қызметін тоқтатқан кезде немесе діни бірлестік ретінде әділет органдарында мемлекеттік тіркеуді өткен жағдайда, діни бірлестіктің филиалы мен өкілдігінің есептік тіркеуге тұрғанда шығарылады.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 қадағалау аудан әкімінің орынбасары Б. 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қаулы ресми жарияланған күнінен он күн өткеннен кейін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Уәхитов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131 қаулысына 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(өтінішті тіркейтін органның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атауы және мекен-жайы)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 белгісі жоқ шағын діни топты есептік тіркеуге қою туралы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(топ басшысының тегі,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(діни топтың атауы және діни ұстанымы)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(кәмелет жасына жеткен мүшелерінің саны)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(діни топтың мекен-жайы және ғибадат ғимаратының болуы)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(өз қызметін жүзеге асыратын аумағы)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131 қаулысына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 белгісі жоқ шағын діни топтарды тіркеу журналы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413"/>
        <w:gridCol w:w="1433"/>
        <w:gridCol w:w="3553"/>
        <w:gridCol w:w="1433"/>
        <w:gridCol w:w="1713"/>
      </w:tblGrid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Діни топтың дін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ұстанымы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діни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лыққа жататыны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3436"/>
        <w:gridCol w:w="1613"/>
        <w:gridCol w:w="1512"/>
        <w:gridCol w:w="1411"/>
        <w:gridCol w:w="1635"/>
      </w:tblGrid>
      <w:tr>
        <w:trPr>
          <w:trHeight w:val="1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Ғибадат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(дұға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нөмірін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ұсынатын уәкілет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тұлғаның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аты-жөні, әкесінің 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анықта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масын толтыр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адамның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кә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мелет жасына толған азамат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саны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діни топтың есептен шығары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луы туралы мәлімет</w:t>
            </w:r>
          </w:p>
        </w:tc>
      </w:tr>
      <w:tr>
        <w:trPr>
          <w:trHeight w:val="12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131 қаулысына 3-қосымша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(өтінішті тіркеген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 белгісі жоқ шағын діни топты есептік тіркеуге қою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200__ жылғы «____» ____________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Діни топтың атауы_______________________________________________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Топты тіркеген органның басшысы                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Мөр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