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e984" w14:textId="8c4e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мемлекеттік тұрғын үй қорындағы үйлерде тұрғын үйді пайдаланғаны үшін ақы төлеудің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2009 жылғы 24 тамыздағы N 134 қаулысы. Солтүстік Қазақстан облысы Уәлиханов ауданының Әділет басқармасында 2009 жылғы 4 қыркүйекте N 13-13-111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№ 148-II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2) тармақшасына, 1997 жылғы 16 сәуірдегі № 94 «Тұрғын үй қатынастары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Ауданның мемлекеттік тұрғын үй қорындағы үйлерде тұрғын үйді пайдаланғаны үшін айына үйдің жалпы көлемінің 1 шаршы метріне 36,65 (отыз алты теңге алпыс бес тиын) теңге мөлшерінде төлемдердің көлемі белгіленсін.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Ескерту. 1-тармақ жаңа редакцияда - Солтүстік Қазақстан облысы Уәлиханов ауданы әкімдігінің 28.10.2014 </w:t>
      </w:r>
      <w:r>
        <w:rPr>
          <w:rFonts w:ascii="Times New Roman"/>
          <w:b w:val="false"/>
          <w:i w:val="false"/>
          <w:color w:val="ff0000"/>
          <w:sz w:val="28"/>
        </w:rPr>
        <w:t>N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Д.М. Бейсембинге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 күннен бастап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Уәхитов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