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93fb" w14:textId="8fa9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ставкасын бекіту туралы" аудандық мәслихаттың 2009 жылғы 27 сәуірдегі № 16-13с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2009 жылғы 23 қазандағы N 4-16с шешімі. Солтүстік Қазақстан облысы Уәлиханов ауданының Әділет басқармасында 2009 жылғы 12 қарашада N 13-13-112 тіркелді. Күші жойылды – Солтүстік Қазақстан облысы Уәлиханов аудандық мәслихатының 2018 жылғы 16 сәуірдегі № 3-25 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Уәлиханов аудандық мәслихатының 16.04.2018 </w:t>
      </w:r>
      <w:r>
        <w:rPr>
          <w:rFonts w:ascii="Times New Roman"/>
          <w:b w:val="false"/>
          <w:i w:val="false"/>
          <w:color w:val="ff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99-IV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жерлерінің аумақтарын анықтау сызбасының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"Жер салығының базалық ставкасын бекіту туралы" 2009 жылғы 27 сәуірдегі № 16-13с (2009 жылғы 21 мамырдағы № 13-13-104 СҚО Уәлиханов ауданының әділет басқармасында тіркелген және 2009 жылғы 1 мамырдағы № 22 "Шұғыла" және "Ел тынысы"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3-тармағымен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Көрсетілген шешім бұқаралық ақпарат құралдарында жарияланғаннан кейін он күн өткен соң күшіне енеді."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 бұқаралық ақпарат құралдарында жарияланғаннан кейін он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ауданы бойынша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Ыбраев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