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afc0" w14:textId="080a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аудандық мәслихаттың 2008 жылғы 24 желтоқсандағы № 2-11с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2009 жылғы 26 қарашадағы N 2-17с шешімі. Солтүстік Қазақстан облысы Уәлиханов ауданының Әділет басқармасында 2009 жылғы 10 желтоқсанда N 13-13-114 тіркелді. Қолдану мерзімінің өтуіне байланысты күшін жойды (Солтүстік Қазақстан облысы Уәлиханов аудандық мәслихатының 2011 жылғы 3 қазандағы N 02-03-03/222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Уәлиханов аудандық мәслихатының 2011.10.03 N 02-03-03/222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№ 95-ІV Қазақстан Республикасының Бюджет Кодексінінің </w:t>
      </w:r>
      <w:r>
        <w:rPr>
          <w:rFonts w:ascii="Times New Roman"/>
          <w:b w:val="false"/>
          <w:i w:val="false"/>
          <w:color w:val="000000"/>
          <w:sz w:val="28"/>
        </w:rPr>
        <w:t>109-бабы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«2009 жылға арналған аудандық бюджет туралы» аудандық мәслихаттың 2008 жылғы 24 желтоқсандағы № 2-11с шешіміне өзгерістер енгізу туралы» 2009 жылғы 23 қазандағы № 2-16с аудандық мәслихаттың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нақтылауды ескере отырып, 2008 жылғы 24 желтоқсандағы № 2-11с «2009 жылға арналған аудандық бюджет туралы» (2009 жылғы 21 қаңтардағы № 13-13-97 СҚО Уәлиханов ауданының әділет басқармасында тіркелген және 2009 жылғы 26 қаңтардағы «Шұғыла» және «Ел тынысы»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«1 400 851» саны «1 399 109»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«1 259 439» саны «1 257 697»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«1 412 359» саны «1 410 617»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«8 195» саны «8 100»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«11 082» саны «10 528»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«4 722» саны «3 629»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1-қосымшасы осы шешімінің 1-қосымшасына сәйкес жаңаша түрде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Бейсенбаев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қарашадағы № 2-17с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№ 2-11с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Уәлиханов ауданының нақтыланған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13"/>
        <w:gridCol w:w="673"/>
        <w:gridCol w:w="7993"/>
        <w:gridCol w:w="19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1 399 109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127 224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1 257 697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1 257 697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1 257 697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1 410 617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122 629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64 581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64 581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895 908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850 412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748 446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ағымдағы жөндеу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103 730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27 748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 кредит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114 142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9 716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асрыу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түсім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түсім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және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кәсіпорындарды, басқа-да шұғыл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басқармада немесе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кәсіпорындары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жүргізуіндегі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-13 258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