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a62d" w14:textId="5baa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ауданының шақыру учаскесінде тіркеуді өтпеген, 1993 жылғы және үлкен жасты азаматтардың тіркеуін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2009 жылғы 8 желтоқсандағы N 221 қаулысы. Солтүстік Қазақстан облысы Уәлиханов ауданының Әділет басқармасында 2009 жылғы 10 желтоқсанда N 13-13-116 тіркелді. Қолдану мерзімінің өтуіне байланысты күшін жойды (Солтүстік Қазақстан облысы Уәлиханов ауданы әкімі аппаратының 2012 жылғы 13 қыркүйектегі N 02.12.06-09/233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Уәлиханов ауданы әкімі аппаратының 2012.09.13 N 02.12.06-09/233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 2) тармақшасына, «Әскери міндеттілік және әскери қызмет туралы» Қазақстан Республикасы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әскери міндеттілер мен әскерге шақырушыларды әскери есепке алуды жүргізу тәртібі туралы Ережесін бекіту жөнінде» 2006 жылғы 5 мамырдағы № 371 Қазақстан Республикасы Үкіметінің Қаулысының </w:t>
      </w:r>
      <w:r>
        <w:rPr>
          <w:rFonts w:ascii="Times New Roman"/>
          <w:b w:val="false"/>
          <w:i w:val="false"/>
          <w:color w:val="000000"/>
          <w:sz w:val="28"/>
        </w:rPr>
        <w:t>2-бөліміне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әскерге дейінгі шақырылатындарды Уәлиханов ауданының Қорғаныс істері жөніндегі бөлімінің шақыру учаскесіне уақыты және сапалы тіркеуді қамтамасыз ету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1993 жылы туған ер азаматтарды және шақырылу жасынан өткен, бұрын шақыру учаскесінде тіркеуден өтпеген ересек азаматтарды тіркеу 2010 жылдың қаңтар-наурыз айларында Тоқпанов қиылысы, 13 мекен жайында орналасқан Солтүстік Қазақстан облысы Уәлиханов ауданының Қорғаныс істері жөніндегі бөлімінің шақыру учаскесінің үй-жайында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№ 1 қосымшаға сәйкес шақыру учаскесіне азаматтардың тіркеуін өткізу жөніндегі аудандық комиссия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№ 2 қосымшаға сәйкес шақыру учаскесіне азаматтардың тіркеуін өткізу жөніндегі аудандық комиссияның жұмыс тәртібі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Тіркеу комиссиясының мүшелері комиссиядағы міндеттерін орындаған кезде оның жұмыс орны, лауазымы және еңбекақысының  сақталуы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Ауылдық, селолық округтерінің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учаскесінде тіркелуге тиіс 1993 жылы туған азаматтардың тізімдерін Қорғаныс iстері жөнiндегi бөлiмге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жинақтау пунктіне тіркелуші азаматтардың белгіленген уақытта ұйымшылдықпен жеткізілуін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Денсаулық сақтау министрлігі Солтүстік Қазақстан облысы әкімдігінің Уәлиханов аудандық орталық аурухана» коммуналдық мемлекеттік қазыналық кәсіпорынның бас дәрігеріне (Т.Т. Иманов)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учаскесін қажетті жабдықтармен, дәрі-дәрмектермен, медициналық және шаруашылық мүлікпен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«Уәлиханов ауданының Қорғаныс істері жөніндегі бөлімі» мемлекеттік мекемесінің бастығының мәлімдемесі бойынша тіркеуге жататын азаматтарды дәрігерлік куәландіру үшін дәрігерлер мамандарды мен ортаңғы медициналық персоналды атап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тіркеу комиссиясының мүшелерін, медициналық комиссия жұмысына қатысатын дәрігер-мамандарды және ортаңғы медициналық персоналды тіркеу өткізу мерзіміне негізгі міндеттерінен босатсын.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1993 жылы туған азаматтарды емдеу - алдын алу мекемелерінде стационарлық тексеру үшін 10 төсек-орыннан бөлінсін;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2010 жылғы 1 қаңтарға дейін 1993 жылы туған азаматтардын барлығына амбулаторлық, диспансерлік, Ф № 025/у және Ф № 025-1/у карталары «Уәлиханов ауданының Қорғаныс істері жөніндегі бөлімі» мемлекеттік мекемесіне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«Уәлиханов ауданының Қорғаныс істері жөніндегі бөлімі» мемлекеттік мекемесінің бастығына (Қ. Ж. Омаровқа)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1993 жылғы және одан үлкен жаста, бұрын шақыру учаскесінде тіркелмеген азаматтардың тіркеу кестесі жасалсын және округ әкімдеріне жеткізілсін.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2)1993 жылы туған азаматтарды шақыру учаскесіне тіркеу қорытындысы туралы ақпаратты 2010 жылғы 10 сәуірге дейін аудан әкіміне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«Солтүстік Қазақстан облысы Уәлиханов ауданының ішкі істер бөлімі» мемлекеттік мекемесінің бастығына (И.К. Жомартов) (келісім бойынша) шақыру учаскесіне азаматтардың тіркеу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«Уәлиханов ауданының Қорғаныс істері жөніндегі бөлімі» мемлекеттік мекемесінің бастығының өтінімі бойынша есепке тұрудан бас тартатын, тұлғаларды іздеу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Құқық тәртібін бұзбауын қамтамасыз ету үшін, әскерге шақыру учаскесіне азаматтарды тіркеу кезеңінде полиция қызметкері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учаскесіне дейін учаскелік инспекторларымен, полиция инспекторларымен әскерге шақырушыларды шығарып салуын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«Солтүстік Қазақстан облысы Уәлиханов ауданының қаржы бөлімі» мемлекеттік мекемесінің бастығына (К.Б.Көрпебаеваға) тіркеу жөніндегі іс-шаралардың қаржыландырылуын жергілікті бюджетте осы мақсаттарға қарастырылған қаржы есебінен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Кәсіпорындардың, ұйымдардың және мекемелердің басшылары: әскерге шақыруға дейінгі әскери есепке қойылуына байланысты міндеттерін орындауға қажетті уақытқа тіркеуден өтетін азаматтардың келуін, жұмыстан, оқудан босатылуын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қаулының орындалуын бақылау аудан әкімінің орынбасары Б.Р. 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 әділет органдарында мемлекеттік тіркеуінен бастап және бұқаралық ақпарат құралдарында бірінші рет ресми жарияланғаннан кейінгі күннен он күн ішінде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Уәхитов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аурухананың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Т. Иманов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И. Жомартов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Қ. Көрпебаева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Уәлиханов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бөлімінің бастығы         Қ. Омаров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Бекітемін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Уәлиханов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ж.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 тіркеуін өткізу жөніндегі аудандық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Омаров                 - комиссия төрағасы, Уәлиханов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Қанат Жанабайұлы       Қорғаныс істері жөніндегі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Ахметова               - комиссия төрағасының орынбасары,аудан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Бағдагүл Рамазанқызы  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Сыздыков               - ауданның ішкі істер бөлімі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Шоқан Сапарханұлы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Хасенова               - алғашқы медико-санитарлық көмектің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 Ешімқызы          аудандық емхана бас дәрігерінің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Сейтуарова             - шақыру комиссиясының хатшысы,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Гүлмира Болатбекқызы   функционалдық диагностика кабинетінің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медбикесі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Бекітемін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Уәлиханов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ж.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221 қаулысымен №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тіркеуін жүргізу жөніндегі аудандық комиссияның жұмыс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Азаматтардың тіркеуін жүргізу жөніндегі аудандық комиссия  «Әскери міндеті мен әскери қызметі туралы»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әскери міндеттілер мен әскерге шақырушыларды әскери есепке алуды жүргізу тәртібі туралы Ережесін бекіту жөнінде»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нормативті құқықтық актілеріне сәйкес өз қызметін жүзеге асыруда.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отырыстары «Уәлиханов ауданының қорғаныс істер бөлімі» мемлекеттік мекемесінің ғимаратында азаматтардың тіркеуін жүргізу кезеңінде дүйсенбіден бастап жұмаға дейін сағат 14.00 ден 17.00 дейін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төрағасы: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әр жұмыс күнінің басында медициналық куаландырудың қорытындысы жөніндегі медициналық комиссия төрағасының баяндамасын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отырыстарында төраға етуші;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әр жұмыс күнінің аяғында комиссия хаттамалар кітабында дұрыс жазылуын тексеріп және хаттамаға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қызметін бақылауын жүзеге асыруда.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комиссия отырыстарына қатысады;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шақырушылардың құжаттарымен танысады;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әскерге шақырушыларымен жеке әңгімелесіп, олардың айналасатын жұмыстары туралы, мамандығы, білімі, жалпы дамуы туралы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зерттелген құжаттары, медициналық куәландырудың қорытындысы және жеке әңгімелесуді өткізудің негізінде тиісті шешім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әр жұмыс күнінің аяғында комиссия хаттамалар кітабында дұрыс жазылуын тексеріп және хаттамаға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шақырушылардың құжаттарын комиссия мүшелерінің қарауына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отырыстар барысында хаттамалар кітабын жүргізеді.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