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fff2" w14:textId="647f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 бюджеті туралы" 2008 жылғы 25 желтоқсандағы Шал ақын ауданы мәслихатының № 11/2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2009 жылғы 27 шілдедегі N 17/3 шешімі. Солтүстік Қазақстан облысы Шал ақын ауданының Әділет басқармасында 2009 жылғы 17 тамызда N 13-14-80 тіркелді. Күші жойылды (Солтүстік Қазақстан облысы Шал ақын аудандық мәслихатының 2013 жылғы 9 қазандағы N 02-04/195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Шал ақын аудандық мәслихатының 2013 жылғы 9 қазандағы N 02-04/195 хаты)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Республикасындағы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148-11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 бюджеті туралы» Шал ақын ауданы мәслихаты сессиясының 2008 жылғы 25 желтоқсандағы № 11/2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30 қаңтардағы № 5 «Парыз» аудандық газетінде және 2009 жылғы 30 наурыздағы № 5 «Новатор» аудандық газетінде жарияланған, 2009 жылғы 22 қаңтардағы № 13-14-69 нормативтік-құқықтық актілердің мемлекеттік тіркеу тізілімінде тіркелген) «2009 жылға арналған аудан бюджеті туралы» Шал ақын ауданы мәслихатының 2008 жылғы 25 желтоқсандағы № 11/2 шешіміне өзгертулер енгізу туралы» аудандық мәслихаттың 2009 жылғы 31 наурыздағы ХІІІ сессиясының № 13/2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10 сәуірдегі № 13-14-74 нормативтік-құқықтық актілердің мемлекеттік тіркеу тізілімінде тіркелген, 2009 жылғы 24 сәуірдегі № 17 «Парыз» аудандық газетінде және 2009 жылғы 24 сәуірдегі № 17 «Новатор» аудандық газетінде жарияланған) енгізілген, «2009 жылға арналған аудан бюджеті туралы» Шал ақын ауданы мәслихатының 2008 жылғы 25 желтоқсандағы № 11/2 шешіміне өзгертулер мен толықтырулар енгізу туралы» аудандық мәслихаттың 2009 жылғы 28 сәуірдегі ХІV сессиясының № 14/1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19 мамырдағы № 13-14-76 нормативтік-құқықтық актілердің мемлекеттік тіркеу тізілімінде тіркелген, 2009 жылғы 29 мамырдағы № 22 «Парыз» аудандық газетінде және 2009 жылғы 29 мамырдағы № 22 «Новатор» аудандық газетінде жарияланған) енгізілген өзгертулерді ескере отыра,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«1258871» сандары «1269904,0»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«163251» сандары «176266»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«3200» сандары «1185»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«1076809» сандары «1076842»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«1262705,3» сандары «1273538,3»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«200»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Берілген шешімге 1, 2, 4, 5, 6-қосымшалар жаңа басылымда жариялансын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іске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 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ов                                 Н. Дятлов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33"/>
        <w:gridCol w:w="6713"/>
        <w:gridCol w:w="1953"/>
      </w:tblGrid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1269904,0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62711,2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33310,1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10535,9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4106,5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1076842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1076842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53"/>
        <w:gridCol w:w="833"/>
        <w:gridCol w:w="6033"/>
        <w:gridCol w:w="1973"/>
      </w:tblGrid>
      <w:tr>
        <w:trPr>
          <w:trHeight w:val="24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әкiмш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iсi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1273538,3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39072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61777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61777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өрттерінің,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859123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810549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772525</w:t>
            </w:r>
          </w:p>
        </w:tc>
      </w:tr>
      <w:tr>
        <w:trPr>
          <w:trHeight w:val="13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28896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10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нысандарында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104600,4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92228,4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білім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5110,1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</w:t>
            </w:r>
          </w:p>
        </w:tc>
      </w:tr>
      <w:tr>
        <w:trPr>
          <w:trHeight w:val="11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етуге,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3480,3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</w:t>
            </w:r>
          </w:p>
        </w:tc>
      </w:tr>
      <w:tr>
        <w:trPr>
          <w:trHeight w:val="10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10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62883,6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20443,6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жұмыстарын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20443,6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нысандарында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өткізу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9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тілді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11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поселоктарда,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</w:t>
            </w:r>
          </w:p>
        </w:tc>
      </w:tr>
      <w:tr>
        <w:trPr>
          <w:trHeight w:val="8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1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елді мекендерді,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көшелерін,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автокөлік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ұстау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8328,4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3413,4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3413,4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Қолданылмаған (қолданып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үлгерілмеген)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3)Таза бюджеттік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-3834,3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дефицитті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 (профицитті қолдану)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бюджеттік бағдарламаларға және бюджеттік инвестициялық жобаларға бөлінуімен бюджеттік бағдарламалардың дамуының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313"/>
        <w:gridCol w:w="853"/>
        <w:gridCol w:w="913"/>
        <w:gridCol w:w="5953"/>
        <w:gridCol w:w="1213"/>
      </w:tblGrid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  мың теңге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бағдарламасы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дамуы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а. жергілікті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 құрылысы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үйлерінің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ЖСҚ әзірлеу, мем. Сараптама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"Жардем" КМК тіркеме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213"/>
        <w:gridCol w:w="1193"/>
        <w:gridCol w:w="1133"/>
        <w:gridCol w:w="1413"/>
        <w:gridCol w:w="1133"/>
        <w:gridCol w:w="2333"/>
        <w:gridCol w:w="1393"/>
      </w:tblGrid>
      <w:tr>
        <w:trPr>
          <w:trHeight w:val="25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 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жүзеге асыру шең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да),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 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 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меттік жо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баларды қаржыланды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ру.123.019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облыстық бюджеттен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33"/>
        <w:gridCol w:w="693"/>
        <w:gridCol w:w="4993"/>
        <w:gridCol w:w="1253"/>
        <w:gridCol w:w="1173"/>
        <w:gridCol w:w="1133"/>
      </w:tblGrid>
      <w:tr>
        <w:trPr>
          <w:trHeight w:val="78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шiсi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трансферттер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инженерлі-коммуникациялы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кеңістiк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өзге қызметтер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№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республикалық бюджеттен мақсатты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93"/>
        <w:gridCol w:w="733"/>
        <w:gridCol w:w="4993"/>
        <w:gridCol w:w="1213"/>
        <w:gridCol w:w="1113"/>
        <w:gridCol w:w="1153"/>
      </w:tblGrid>
      <w:tr>
        <w:trPr>
          <w:trHeight w:val="375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шiсi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поселоктарда,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аумақтық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