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b68f" w14:textId="68db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Қызметтің жеке түрлері бойынша біржолғы талондардың бағасы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2009 жылғы 25 желтоқсандағы N 20/9 шешімі. Солтүстік Қазақстан облысы Шал ақын ауданының Әділет басқармасында 2010 жылғы 1 ақпанда N 13-14-92 тіркелді. Күші жойылды - Солтүстік Қазақстан облысы Шал ақын аудандық мәслихатының 2012 жылғы 20 желтоқсандағы N 11/10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2012.12.20 N 11/10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«Салықтар және бюджетке төленетін басқа да міндетті төлемдер туралы» Қазақстан Республикасы Кодексінің іске енуі туралы»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арнайы салық тәртібі бойынша төлемдердің тиісті төлемақыларын бекіту мақсатында Шал ақын ауданы бойынша Салық басқармасымен өткізілген орташа күндік хронометражды тексерістің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Жеке тұлғалар үшін біржолғы талон төлемақылары бекітілсін, қызметін қосымшаға сәйкес эпизодикалық сипат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«Төлемдердің жеке түрлері бойынша төлемақылар бекіту туралы» аудандық мәслихаттың 2005 жылғы 12 желтоқсандағы ХХІХ сессиясының № 29/3 (нормативтік құқықтық актілерін мемлекеттік тіркеу тізімінде 2006 жылғы 17 қаңтарда 13-14-23 нөмірімен тіркелді, аудандық «Парыз» газетінің 2006 жылғы 31 наурыздағы № 1, «Новатор» газетінің 2006 жылғы 24 қаңтардағы 9 нөмірінде жарияланған) шешімі, «Төлемдердің жеке түрлері бойынша төлемақылар бекіту туралы» аудандық мәслихаттың 2005 жылғы 12 желтоқсандағы № 29/3 шешіміне толықтырулар енгізу туралы» аудандық мәслихаттың 2006 жылғы 10 тамыздағы аудандық мәслихаттың XXXV сессиясының № 35/1 (нормативтік құқықтық актілерін мемлекеттік тіркеу тізімінде 2006 жылғы 7 қыркүйекте 13-14-34 нөмірімен тіркелді, аудандық «Парыз» газетінің 2006 жылғы 29 қыркүйектегі № 9, «Новатор» газетінің 2006 жылғы 19 қыркүйектегі 79 нөмірінде жарияланған) шешімі, «Төлемдердің жеке түрлері бойынша төлемақылар бекіту туралы» аудандық мәслихаттың 2005 жылғы 12 желтоқсандағы № 29/3 шешіміне өзгертулер енгізу туралы» аудандық мәслихаттың 2008 жылғы 12 шілдедегі аудандық мәслихаттың VІ сессиясының № 6/5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тізімінде 2008 жылғы 17 шілдеде 13-14-66 нөмірімен тіркелді, аудандық «Новатор» газетінің 2008 жылғы 25 шілдедегі 59-60 нөмірлерінде жарияланған) шешімі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кейін он күнтізбелік күн өткен соң іске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 сессиясының төрағасы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Құрманқұлов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Шал ақын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бастығының орынбасары           С. Мұқанов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25 желтоқсан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 сессиясының 20/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Эпизодтық сипаттағы қызметтің жеке тұлғалары үшін біржолғы талонның құны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Солтүстік Қазақстан облысы Шал ақын аудандық мәслихатының 2011.08.01 </w:t>
      </w:r>
      <w:r>
        <w:rPr>
          <w:rFonts w:ascii="Times New Roman"/>
          <w:b w:val="false"/>
          <w:i w:val="false"/>
          <w:color w:val="ff0000"/>
          <w:sz w:val="28"/>
        </w:rPr>
        <w:t>N 40/4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7827"/>
        <w:gridCol w:w="2438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түрлерінің тізімі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күнге біржолғы талондардың бағасы (теңгемен)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(Тұрақты орында жүзеге асырылатын қызметтерді қоспағанда):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сүт және сүт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ет және ет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саңырауқұлақ, жеміс-жидек, қосалқы шаруашылық, бағбаншылық және бақшашылық өнімдерін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көкөністер мен жидектер, бау-бақша 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өнеркәсіп тауарларын сату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(бір бас):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ірі қара мал (сиыр)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жылқы бағу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Бау-бақшаларды жырту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