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47eb" w14:textId="1da4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 бойынша жер салығының базалық төлемақысын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мәслихатының 2009 жылғы 25 желтоқсандағы N 20/10 шешімі. Солтүстік Қазақстан облысы Шал ақын ауданының Әділет басқармасында 2010 жылғы 1 ақпанда N 13-14-93 тіркелді. Күші жойылды - Солтүстік Қазақстан облысы Шал ақын ауданы мәслихатының 2015 жылғы 31 наурыздағы N 36/15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Солтүстік Қазақстан облысы Шал ақын ауданы мәслихатының 31.03.2015 </w:t>
      </w:r>
      <w:r>
        <w:rPr>
          <w:rFonts w:ascii="Times New Roman"/>
          <w:b w:val="false"/>
          <w:i w:val="false"/>
          <w:color w:val="ff0000"/>
          <w:sz w:val="28"/>
        </w:rPr>
        <w:t>N 36/15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"Бюджетке төленетін салықтар және басқа да міндетті төлемдер туралы" Қазақстан Республикасының 2008 жылғы 10 желтоқсандағы № 99–IV Кодексінің 387-бабы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әкімінің аймаққа бөлу және ұсыну сұлбасының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"Бюджетке төленетін салықтар және басқа да міндетті төлемдер туралы" Қазақстан Республикасының 2008 жылғы 10 желтоқсандағы № 99–IV Кодексінің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383-баптарымен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төлемақылары: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378-бабы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"Ауыл шаруашылығы тағайындау жеріне базалық салық төлемақылары" – 50 пайызға;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379-бабы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"Жеке тұлғаларға ұсынылған ауыл шаруашылығы тағайындау жеріне базалық салық төлемақылары" – 50 пайызға;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381-бабы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"Елді мекендердің жеріне (үй жанындағы жер телімдерін қоспағанда) базалық салық төлемақылары" – 50 пайызға;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383-бабы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"Елді мекендерден тыс орналасқан өнеркәсіп жеріне базалық салық төлемақылары" – 50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"Шал ақын ауданы бойынша жер салығының базалық төлемақысын түзету туралы" аудандық мәслихаттың 2004 жылғы 28 қаңтардағы сессиясының № 5/3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күннен кейін он күнтізбелік күн өткен соң іске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Құрманқұлов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салық басқармасы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бастығының орынбасары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2009 жылғы 25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