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a42b" w14:textId="e0da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(қаланың, ауданның) құрметті азаматы" атағын беру қағидасын бекіту туралы</w:t>
      </w:r>
    </w:p>
    <w:p>
      <w:pPr>
        <w:spacing w:after="0"/>
        <w:ind w:left="0"/>
        <w:jc w:val="both"/>
      </w:pPr>
      <w:r>
        <w:rPr>
          <w:rFonts w:ascii="Times New Roman"/>
          <w:b w:val="false"/>
          <w:i w:val="false"/>
          <w:color w:val="000000"/>
          <w:sz w:val="28"/>
        </w:rPr>
        <w:t>Атырау облыстық мәслихатының 2009 жылғы 16 қазандағы № 250-IV шешімі. Атырау облыстық Әділет департаментінде 2009 жылғы 23 қарашада № 2555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12-2 тармақшасына, </w:t>
      </w:r>
      <w:r>
        <w:rPr>
          <w:rFonts w:ascii="Times New Roman"/>
          <w:b w:val="false"/>
          <w:i w:val="false"/>
          <w:color w:val="000000"/>
          <w:sz w:val="28"/>
        </w:rPr>
        <w:t>7 бабының</w:t>
      </w:r>
      <w:r>
        <w:rPr>
          <w:rFonts w:ascii="Times New Roman"/>
          <w:b w:val="false"/>
          <w:i w:val="false"/>
          <w:color w:val="000000"/>
          <w:sz w:val="28"/>
        </w:rPr>
        <w:t xml:space="preserve"> 5 тармағына және Қазақстан Республикасының 1998 жылғы 24 наурыздағы N 213 "Нормативтік құқықтық актілер туралы" Заңының </w:t>
      </w:r>
      <w:r>
        <w:rPr>
          <w:rFonts w:ascii="Times New Roman"/>
          <w:b w:val="false"/>
          <w:i w:val="false"/>
          <w:color w:val="000000"/>
          <w:sz w:val="28"/>
        </w:rPr>
        <w:t>27 бабының 6 тармағына</w:t>
      </w:r>
      <w:r>
        <w:rPr>
          <w:rFonts w:ascii="Times New Roman"/>
          <w:b w:val="false"/>
          <w:i w:val="false"/>
          <w:color w:val="000000"/>
          <w:sz w:val="28"/>
        </w:rPr>
        <w:t xml:space="preserve"> сәйкес, облыс әкімдігінің 2009 жылғы  15 мамырдағы N 125 "Облыстың (қаланың, ауданның) құрметті азаматы" атағын беру қағидасы туралы", 2009 жылғы 26 маусымдағы N 158 "Облыс әкімдігінің 2009 жылғы 15 мамырдағы N 125 "Облыстың (қаланың, ауданның) құрметті азаматы" атағын беру қағидасы туралы" қаулысына өзгерістер енгізу туралы" және 2009 жылғы 14 қазандағы N 234 "Облыс әкімдігінің 2009 жылғы 15 мамырдағы N 125 "Облыстың (қаланың, ауданның) құрметті азаматы" атағын беру қағидасы туралы" қаулысына өзгерістер енгізу туралы" қаулыларын қарап, ІV шақырылған облыстық мәслихат кезекті ХVІІ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берілген "Облыстың (қаланың, ауданның) құрметті азаматы" атағын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мемлекеттік тіркеуден өткізілген күннен бастап күшіне енеді.</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Атырау облыстық мәслихатының шешімдері жойылсын.</w:t>
      </w:r>
      <w:r>
        <w:br/>
      </w:r>
      <w:r>
        <w:rPr>
          <w:rFonts w:ascii="Times New Roman"/>
          <w:b w:val="false"/>
          <w:i w:val="false"/>
          <w:color w:val="000000"/>
          <w:sz w:val="28"/>
        </w:rPr>
        <w:t>
</w:t>
      </w:r>
      <w:r>
        <w:rPr>
          <w:rFonts w:ascii="Times New Roman"/>
          <w:b w:val="false"/>
          <w:i w:val="false"/>
          <w:color w:val="000000"/>
          <w:sz w:val="28"/>
        </w:rPr>
        <w:t>
      5.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Атырау облыстық мәслихатының шешімдерінің күші жойылды деп танылсын.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Облыстық мәслихаттың</w:t>
      </w:r>
      <w:r>
        <w:br/>
      </w:r>
      <w:r>
        <w:rPr>
          <w:rFonts w:ascii="Times New Roman"/>
          <w:b w:val="false"/>
          <w:i w:val="false"/>
          <w:color w:val="000000"/>
          <w:sz w:val="28"/>
        </w:rPr>
        <w:t>
</w:t>
      </w:r>
      <w:r>
        <w:rPr>
          <w:rFonts w:ascii="Times New Roman"/>
          <w:b w:val="false"/>
          <w:i/>
          <w:color w:val="000000"/>
          <w:sz w:val="28"/>
        </w:rPr>
        <w:t>      ХVІІ сессиясының төрағасы              А. Есенжанов</w:t>
      </w:r>
    </w:p>
    <w:p>
      <w:pPr>
        <w:spacing w:after="0"/>
        <w:ind w:left="0"/>
        <w:jc w:val="both"/>
      </w:pPr>
      <w:r>
        <w:rPr>
          <w:rFonts w:ascii="Times New Roman"/>
          <w:b w:val="false"/>
          <w:i/>
          <w:color w:val="000000"/>
          <w:sz w:val="28"/>
        </w:rPr>
        <w:t>      Облыстық мәслихат хатшысы              Ж. Дүйсенғалиев</w:t>
      </w:r>
    </w:p>
    <w:bookmarkStart w:name="z7" w:id="1"/>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2009 жылғы 16 қазандағы N 250-ІV</w:t>
      </w:r>
      <w:r>
        <w:br/>
      </w:r>
      <w:r>
        <w:rPr>
          <w:rFonts w:ascii="Times New Roman"/>
          <w:b w:val="false"/>
          <w:i w:val="false"/>
          <w:color w:val="000000"/>
          <w:sz w:val="28"/>
        </w:rPr>
        <w:t xml:space="preserve">
шешімімен бекітілді       </w:t>
      </w:r>
    </w:p>
    <w:bookmarkEnd w:id="1"/>
    <w:bookmarkStart w:name="z8" w:id="2"/>
    <w:p>
      <w:pPr>
        <w:spacing w:after="0"/>
        <w:ind w:left="0"/>
        <w:jc w:val="left"/>
      </w:pPr>
      <w:r>
        <w:rPr>
          <w:rFonts w:ascii="Times New Roman"/>
          <w:b/>
          <w:i w:val="false"/>
          <w:color w:val="000000"/>
        </w:rPr>
        <w:t xml:space="preserve"> 
"Облыстың (қаланың, ауданның) құрметті азаматы"</w:t>
      </w:r>
      <w:r>
        <w:br/>
      </w:r>
      <w:r>
        <w:rPr>
          <w:rFonts w:ascii="Times New Roman"/>
          <w:b/>
          <w:i w:val="false"/>
          <w:color w:val="000000"/>
        </w:rPr>
        <w:t>
атағын беру қағидасы</w:t>
      </w:r>
      <w:r>
        <w:br/>
      </w:r>
      <w:r>
        <w:rPr>
          <w:rFonts w:ascii="Times New Roman"/>
          <w:b/>
          <w:i w:val="false"/>
          <w:color w:val="000000"/>
        </w:rPr>
        <w:t>
1. Жалпы ережелер</w:t>
      </w:r>
    </w:p>
    <w:bookmarkEnd w:id="2"/>
    <w:p>
      <w:pPr>
        <w:spacing w:after="0"/>
        <w:ind w:left="0"/>
        <w:jc w:val="both"/>
      </w:pPr>
      <w:r>
        <w:rPr>
          <w:rFonts w:ascii="Times New Roman"/>
          <w:b w:val="false"/>
          <w:i w:val="false"/>
          <w:color w:val="000000"/>
          <w:sz w:val="28"/>
        </w:rPr>
        <w:t>      1. "Облыстың (қаланың, ауданның) құрметті азаматы" атағы облыстық (қалалық, аудандық) мәслихаттың шешімімен беріледі. "Облыстың (қаланың, ауданның) құрметті азаматы" атағын беру патриоттық функцияны орындауға шақырады және Қазақстан Республикасы мен облыс (қала, аудан) алдындағы ерекше еңбегін қоғамның мойындауының көрінісі болып табылады.</w:t>
      </w:r>
      <w:r>
        <w:br/>
      </w:r>
      <w:r>
        <w:rPr>
          <w:rFonts w:ascii="Times New Roman"/>
          <w:b w:val="false"/>
          <w:i w:val="false"/>
          <w:color w:val="000000"/>
          <w:sz w:val="28"/>
        </w:rPr>
        <w:t>
      Сондай-ақ, "Облыстың (қаланың, ауданның) құрметті азаматы" атағын берудегі мақсат еңбек сіңірген азаматтардың есімдерін Атырау облысының (қаланың, ауданның) тарихында сақтау болып табылады.</w:t>
      </w:r>
    </w:p>
    <w:p>
      <w:pPr>
        <w:spacing w:after="0"/>
        <w:ind w:left="0"/>
        <w:jc w:val="left"/>
      </w:pPr>
      <w:r>
        <w:rPr>
          <w:rFonts w:ascii="Times New Roman"/>
          <w:b/>
          <w:i w:val="false"/>
          <w:color w:val="000000"/>
        </w:rPr>
        <w:t xml:space="preserve"> 2. Атақ беру жөніндегі талаптар</w:t>
      </w:r>
    </w:p>
    <w:bookmarkStart w:name="z9" w:id="3"/>
    <w:p>
      <w:pPr>
        <w:spacing w:after="0"/>
        <w:ind w:left="0"/>
        <w:jc w:val="both"/>
      </w:pPr>
      <w:r>
        <w:rPr>
          <w:rFonts w:ascii="Times New Roman"/>
          <w:b w:val="false"/>
          <w:i w:val="false"/>
          <w:color w:val="000000"/>
          <w:sz w:val="28"/>
        </w:rPr>
        <w:t>
      2. "Облыстың (қаланың, ауданның) құрметті азаматы" атағы өмірбаяны Атырау облысымен (қаласымен, ауданымен) байланысты, мемлекеттік наградалары бар, төмендегі талаптардың біріне сәйкес келетін тұлғаларға беріледі:</w:t>
      </w:r>
      <w:r>
        <w:br/>
      </w:r>
      <w:r>
        <w:rPr>
          <w:rFonts w:ascii="Times New Roman"/>
          <w:b w:val="false"/>
          <w:i w:val="false"/>
          <w:color w:val="000000"/>
          <w:sz w:val="28"/>
        </w:rPr>
        <w:t>
      1) Ұлы Отан соғысы кезеңінде қаһармандық көрсеткендер және ерлік жасағандар немесе бейбіт уақытта кәсіби міндеттерін немесе азаматтық борышын орындау кезінде жеке ерлік жасағандар, сондай-ақ заңдылық пен құқық тәртібін нығайту жұмысына елеулі үлес қосқандар;</w:t>
      </w:r>
      <w:r>
        <w:br/>
      </w:r>
      <w:r>
        <w:rPr>
          <w:rFonts w:ascii="Times New Roman"/>
          <w:b w:val="false"/>
          <w:i w:val="false"/>
          <w:color w:val="000000"/>
          <w:sz w:val="28"/>
        </w:rPr>
        <w:t>
      2) өзін жергілікті мемлекеттік басқару саласында көрсете білген, облыстың (қаланың, ауданның) дамуына, тәуелсіз егеменді Қазақстанның тұтастығын сақтауға елеулі үлес қосқан мемлекеттік және саяси қайраткерлерге;</w:t>
      </w:r>
      <w:r>
        <w:br/>
      </w:r>
      <w:r>
        <w:rPr>
          <w:rFonts w:ascii="Times New Roman"/>
          <w:b w:val="false"/>
          <w:i w:val="false"/>
          <w:color w:val="000000"/>
          <w:sz w:val="28"/>
        </w:rPr>
        <w:t>
      3) халық шаруашылығының салаларындағы инновациялық қызметі және озық технологияларды енгізгені үшін, сондай-ақ, облыстың (қаланың, ауданның) әлеуметтік-экономикалық дамуына белсенді ықпал еткендерге;</w:t>
      </w:r>
      <w:r>
        <w:br/>
      </w:r>
      <w:r>
        <w:rPr>
          <w:rFonts w:ascii="Times New Roman"/>
          <w:b w:val="false"/>
          <w:i w:val="false"/>
          <w:color w:val="000000"/>
          <w:sz w:val="28"/>
        </w:rPr>
        <w:t>
      4) облыс (қала, аудан) халқын сауықтыруға үлес қосқандарға, емдеу алдын-алу жұмысының үнемді және тиімді әдістерін енгізгені үшін;</w:t>
      </w:r>
      <w:r>
        <w:br/>
      </w:r>
      <w:r>
        <w:rPr>
          <w:rFonts w:ascii="Times New Roman"/>
          <w:b w:val="false"/>
          <w:i w:val="false"/>
          <w:color w:val="000000"/>
          <w:sz w:val="28"/>
        </w:rPr>
        <w:t>
      5) қоршаған ортаны қорғау және өңірдегі экологиялық ахуалды жақсарту саласында үлес қосқандарға;</w:t>
      </w:r>
      <w:r>
        <w:br/>
      </w:r>
      <w:r>
        <w:rPr>
          <w:rFonts w:ascii="Times New Roman"/>
          <w:b w:val="false"/>
          <w:i w:val="false"/>
          <w:color w:val="000000"/>
          <w:sz w:val="28"/>
        </w:rPr>
        <w:t>
      6) ғылымды, техниканы, әдебиетті, өнер мен қызметтің басқа түрлерін дамытуда елеулі үлес қосқандарға;</w:t>
      </w:r>
      <w:r>
        <w:br/>
      </w:r>
      <w:r>
        <w:rPr>
          <w:rFonts w:ascii="Times New Roman"/>
          <w:b w:val="false"/>
          <w:i w:val="false"/>
          <w:color w:val="000000"/>
          <w:sz w:val="28"/>
        </w:rPr>
        <w:t>
      7) Қазақстан Республикасының азаматтары өскелең ұрпақ бойында азаматтықты, мәдениеттілік пен патриотизмді тәрбиелеуде, сондай-ақ, білім беру сапасын жетілдіру мен арттыруда айрықша үлес қосқандарға;</w:t>
      </w:r>
      <w:r>
        <w:br/>
      </w:r>
      <w:r>
        <w:rPr>
          <w:rFonts w:ascii="Times New Roman"/>
          <w:b w:val="false"/>
          <w:i w:val="false"/>
          <w:color w:val="000000"/>
          <w:sz w:val="28"/>
        </w:rPr>
        <w:t>
      8) отандық спорттың әлемдік ареналарда даңқын шығарған олимпиадалық ойындардың, әлем чемпионаттарының және басқа халықаралық жарыстардың жеңімпаздары мен жүлдегерлеріне.</w:t>
      </w:r>
      <w:r>
        <w:br/>
      </w:r>
      <w:r>
        <w:rPr>
          <w:rFonts w:ascii="Times New Roman"/>
          <w:b w:val="false"/>
          <w:i w:val="false"/>
          <w:color w:val="000000"/>
          <w:sz w:val="28"/>
        </w:rPr>
        <w:t>
      2-1. Облыстың (қаланың, ауданның) құрметті азаматы» атағы қайтыс болғаннан кейін де берілуі мүмкін.</w:t>
      </w:r>
      <w:r>
        <w:br/>
      </w:r>
      <w:r>
        <w:rPr>
          <w:rFonts w:ascii="Times New Roman"/>
          <w:b w:val="false"/>
          <w:i w:val="false"/>
          <w:color w:val="000000"/>
          <w:sz w:val="28"/>
        </w:rPr>
        <w:t>
</w:t>
      </w:r>
      <w:r>
        <w:rPr>
          <w:rFonts w:ascii="Times New Roman"/>
          <w:b w:val="false"/>
          <w:i w:val="false"/>
          <w:color w:val="ff0000"/>
          <w:sz w:val="28"/>
        </w:rPr>
        <w:t xml:space="preserve">      Ескерту. 2-1 тармағымен толықтырылды - Атырау облыстық мәслихатының 12.03.2010 </w:t>
      </w:r>
      <w:r>
        <w:rPr>
          <w:rFonts w:ascii="Times New Roman"/>
          <w:b w:val="false"/>
          <w:i w:val="false"/>
          <w:color w:val="000000"/>
          <w:sz w:val="28"/>
        </w:rPr>
        <w:t>№ 381-IV</w:t>
      </w:r>
      <w:r>
        <w:rPr>
          <w:rFonts w:ascii="Times New Roman"/>
          <w:b w:val="false"/>
          <w:i w:val="false"/>
          <w:color w:val="ff0000"/>
          <w:sz w:val="28"/>
        </w:rPr>
        <w:t xml:space="preserve"> шешімімен.</w:t>
      </w:r>
    </w:p>
    <w:bookmarkEnd w:id="3"/>
    <w:p>
      <w:pPr>
        <w:spacing w:after="0"/>
        <w:ind w:left="0"/>
        <w:jc w:val="left"/>
      </w:pPr>
      <w:r>
        <w:rPr>
          <w:rFonts w:ascii="Times New Roman"/>
          <w:b/>
          <w:i w:val="false"/>
          <w:color w:val="000000"/>
        </w:rPr>
        <w:t xml:space="preserve"> 3. Атақ беру тәртібі</w:t>
      </w:r>
    </w:p>
    <w:bookmarkStart w:name="z11" w:id="4"/>
    <w:p>
      <w:pPr>
        <w:spacing w:after="0"/>
        <w:ind w:left="0"/>
        <w:jc w:val="both"/>
      </w:pPr>
      <w:r>
        <w:rPr>
          <w:rFonts w:ascii="Times New Roman"/>
          <w:b w:val="false"/>
          <w:i w:val="false"/>
          <w:color w:val="000000"/>
          <w:sz w:val="28"/>
        </w:rPr>
        <w:t>      3. "Облыстың (қаланың, ауданның) құрметті азаматы" атағын иеленуге үміткерлерді тиісті әкімшілік-аумақтық бірліктің әкімі ұсынады.</w:t>
      </w:r>
      <w:r>
        <w:br/>
      </w:r>
      <w:r>
        <w:rPr>
          <w:rFonts w:ascii="Times New Roman"/>
          <w:b w:val="false"/>
          <w:i w:val="false"/>
          <w:color w:val="000000"/>
          <w:sz w:val="28"/>
        </w:rPr>
        <w:t>
      4. Ұсынылған үміткерлердің:</w:t>
      </w:r>
      <w:r>
        <w:br/>
      </w:r>
      <w:r>
        <w:rPr>
          <w:rFonts w:ascii="Times New Roman"/>
          <w:b w:val="false"/>
          <w:i w:val="false"/>
          <w:color w:val="000000"/>
          <w:sz w:val="28"/>
        </w:rPr>
        <w:t>
      1) облыс (қала, аудан) әкімінің ұсынысы;</w:t>
      </w:r>
      <w:r>
        <w:br/>
      </w:r>
      <w:r>
        <w:rPr>
          <w:rFonts w:ascii="Times New Roman"/>
          <w:b w:val="false"/>
          <w:i w:val="false"/>
          <w:color w:val="000000"/>
          <w:sz w:val="28"/>
        </w:rPr>
        <w:t>
      2) өмірбаяндық мәліметі;</w:t>
      </w:r>
      <w:r>
        <w:br/>
      </w:r>
      <w:r>
        <w:rPr>
          <w:rFonts w:ascii="Times New Roman"/>
          <w:b w:val="false"/>
          <w:i w:val="false"/>
          <w:color w:val="000000"/>
          <w:sz w:val="28"/>
        </w:rPr>
        <w:t>
      3) ерекше еңбектерін растайтын құжаттары, Қазақстан Республикасының заңнамаларында көрсетілген мемлекеттік наградаларының тізбесі ұсынылады.</w:t>
      </w:r>
      <w:r>
        <w:br/>
      </w:r>
      <w:r>
        <w:rPr>
          <w:rFonts w:ascii="Times New Roman"/>
          <w:b w:val="false"/>
          <w:i w:val="false"/>
          <w:color w:val="000000"/>
          <w:sz w:val="28"/>
        </w:rPr>
        <w:t>
</w:t>
      </w:r>
      <w:r>
        <w:rPr>
          <w:rFonts w:ascii="Times New Roman"/>
          <w:b w:val="false"/>
          <w:i w:val="false"/>
          <w:color w:val="000000"/>
          <w:sz w:val="28"/>
        </w:rPr>
        <w:t>
      5. "Облыстың (қаланың, ауданның) құрметті азаматы" атағын беру туралы ұсыным еңбек ұжымы мен қоғамдық бірлестіктердің қолдау хаттары негізінде жасалады.</w:t>
      </w:r>
      <w:r>
        <w:br/>
      </w:r>
      <w:r>
        <w:rPr>
          <w:rFonts w:ascii="Times New Roman"/>
          <w:b w:val="false"/>
          <w:i w:val="false"/>
          <w:color w:val="000000"/>
          <w:sz w:val="28"/>
        </w:rPr>
        <w:t>
</w:t>
      </w:r>
      <w:r>
        <w:rPr>
          <w:rFonts w:ascii="Times New Roman"/>
          <w:b w:val="false"/>
          <w:i w:val="false"/>
          <w:color w:val="000000"/>
          <w:sz w:val="28"/>
        </w:rPr>
        <w:t>
      6. "Облыстың (қаланың, ауданның) құрметті азаматы" атағын беру туралы ұсыным облыстық (қалалық, аудандық) мәслихаттың сессиясында қаралады.</w:t>
      </w:r>
      <w:r>
        <w:br/>
      </w:r>
      <w:r>
        <w:rPr>
          <w:rFonts w:ascii="Times New Roman"/>
          <w:b w:val="false"/>
          <w:i w:val="false"/>
          <w:color w:val="000000"/>
          <w:sz w:val="28"/>
        </w:rPr>
        <w:t>
</w:t>
      </w:r>
      <w:r>
        <w:rPr>
          <w:rFonts w:ascii="Times New Roman"/>
          <w:b w:val="false"/>
          <w:i w:val="false"/>
          <w:color w:val="000000"/>
          <w:sz w:val="28"/>
        </w:rPr>
        <w:t>
      7. "Облыстың (қаланың, ауданның) құрметті азаматы" атағы алып тасталмаған немесе өтелмеген соттылығы бар тұлғаларға берілуі мүмкін емес.</w:t>
      </w:r>
      <w:r>
        <w:br/>
      </w:r>
      <w:r>
        <w:rPr>
          <w:rFonts w:ascii="Times New Roman"/>
          <w:b w:val="false"/>
          <w:i w:val="false"/>
          <w:color w:val="000000"/>
          <w:sz w:val="28"/>
        </w:rPr>
        <w:t>
</w:t>
      </w:r>
      <w:r>
        <w:rPr>
          <w:rFonts w:ascii="Times New Roman"/>
          <w:b w:val="false"/>
          <w:i w:val="false"/>
          <w:color w:val="000000"/>
          <w:sz w:val="28"/>
        </w:rPr>
        <w:t>
      8. "Облыстың (қаланың, ауданның) құрметті азаматы" атағын беру туралы мәселенің қаралуы және шешімінің қабылдануы, атаққа ұсынылған тұлға болмаған кезде жүзеге асырылуы мүмкін.</w:t>
      </w:r>
      <w:r>
        <w:br/>
      </w:r>
      <w:r>
        <w:rPr>
          <w:rFonts w:ascii="Times New Roman"/>
          <w:b w:val="false"/>
          <w:i w:val="false"/>
          <w:color w:val="000000"/>
          <w:sz w:val="28"/>
        </w:rPr>
        <w:t>
</w:t>
      </w:r>
      <w:r>
        <w:rPr>
          <w:rFonts w:ascii="Times New Roman"/>
          <w:b w:val="false"/>
          <w:i w:val="false"/>
          <w:color w:val="000000"/>
          <w:sz w:val="28"/>
        </w:rPr>
        <w:t>
      9. "Облыстың (қаланың, ауданның) құрметті азаматы" атағын беру туралы шешім облыстық (қалалық, аудандық) мәслихаттың сессиясында қатысқан депутаттар санының көпшілік даусымен,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10. "Облыстың (қаланың, ауданның) құрметті азаматы" атағы берілген тұлға "Облыстың (қаланың, ауданның) құрметті азаматы" ерекше белгісімен марапатталады.</w:t>
      </w:r>
      <w:r>
        <w:br/>
      </w:r>
      <w:r>
        <w:rPr>
          <w:rFonts w:ascii="Times New Roman"/>
          <w:b w:val="false"/>
          <w:i w:val="false"/>
          <w:color w:val="000000"/>
          <w:sz w:val="28"/>
        </w:rPr>
        <w:t>
</w:t>
      </w:r>
      <w:r>
        <w:rPr>
          <w:rFonts w:ascii="Times New Roman"/>
          <w:b w:val="false"/>
          <w:i w:val="false"/>
          <w:color w:val="000000"/>
          <w:sz w:val="28"/>
        </w:rPr>
        <w:t>
      11. "Облыстың (қаланың, ауданның) құрметті азаматы" атағы салтанатты және жариялық жағдайында облыстық (қалалық, аудандық) мәслихаттың хатшысы мен облыс (қала, аудан) әкімі тапсыратын куәлікпен және төсбелгімен расталады.</w:t>
      </w:r>
      <w:r>
        <w:br/>
      </w:r>
      <w:r>
        <w:rPr>
          <w:rFonts w:ascii="Times New Roman"/>
          <w:b w:val="false"/>
          <w:i w:val="false"/>
          <w:color w:val="000000"/>
          <w:sz w:val="28"/>
        </w:rPr>
        <w:t>
</w:t>
      </w:r>
      <w:r>
        <w:rPr>
          <w:rFonts w:ascii="Times New Roman"/>
          <w:b w:val="false"/>
          <w:i w:val="false"/>
          <w:color w:val="000000"/>
          <w:sz w:val="28"/>
        </w:rPr>
        <w:t>
      11-1. "Облыстың (қаланың, ауданның) құрметті азаматы" атағы қайтыс болғаннан кейін берілген жағдайда, оларды беру туралы құжаттар отбасына естелік ретінде сақтауға қалдырылады.</w:t>
      </w:r>
      <w:r>
        <w:br/>
      </w:r>
      <w:r>
        <w:rPr>
          <w:rFonts w:ascii="Times New Roman"/>
          <w:b w:val="false"/>
          <w:i w:val="false"/>
          <w:color w:val="000000"/>
          <w:sz w:val="28"/>
        </w:rPr>
        <w:t>
</w:t>
      </w:r>
      <w:r>
        <w:rPr>
          <w:rFonts w:ascii="Times New Roman"/>
          <w:b w:val="false"/>
          <w:i w:val="false"/>
          <w:color w:val="ff0000"/>
          <w:sz w:val="28"/>
        </w:rPr>
        <w:t xml:space="preserve">      Ескерту. 11-1 тармағымен толықтырылды - Атырау облыстық мәслихатының 12.03.2010 </w:t>
      </w:r>
      <w:r>
        <w:rPr>
          <w:rFonts w:ascii="Times New Roman"/>
          <w:b w:val="false"/>
          <w:i w:val="false"/>
          <w:color w:val="000000"/>
          <w:sz w:val="28"/>
        </w:rPr>
        <w:t>№ 250-IV</w:t>
      </w:r>
      <w:r>
        <w:rPr>
          <w:rFonts w:ascii="Times New Roman"/>
          <w:b w:val="false"/>
          <w:i w:val="false"/>
          <w:color w:val="ff0000"/>
          <w:sz w:val="28"/>
        </w:rPr>
        <w:t xml:space="preserve"> шешімімен.</w:t>
      </w:r>
      <w:r>
        <w:br/>
      </w:r>
      <w:r>
        <w:rPr>
          <w:rFonts w:ascii="Times New Roman"/>
          <w:b w:val="false"/>
          <w:i w:val="false"/>
          <w:color w:val="000000"/>
          <w:sz w:val="28"/>
        </w:rPr>
        <w:t>
      12. Құрметті азаматтың есімі облыстың (қаланың, ауданның) құрметті азаматтары кітабына жазылады.</w:t>
      </w:r>
      <w:r>
        <w:br/>
      </w:r>
      <w:r>
        <w:rPr>
          <w:rFonts w:ascii="Times New Roman"/>
          <w:b w:val="false"/>
          <w:i w:val="false"/>
          <w:color w:val="000000"/>
          <w:sz w:val="28"/>
        </w:rPr>
        <w:t>
</w:t>
      </w:r>
      <w:r>
        <w:rPr>
          <w:rFonts w:ascii="Times New Roman"/>
          <w:b w:val="false"/>
          <w:i w:val="false"/>
          <w:color w:val="000000"/>
          <w:sz w:val="28"/>
        </w:rPr>
        <w:t>
      13. "Облыстың (қаланың, ауданның) құрметті азаматы" атағын беру туралы облыстық (қалалық, аудандық) мәслихат шешімі бұқаралық ақпарат құралдарында жарияланады.</w:t>
      </w:r>
      <w:r>
        <w:br/>
      </w:r>
      <w:r>
        <w:rPr>
          <w:rFonts w:ascii="Times New Roman"/>
          <w:b w:val="false"/>
          <w:i w:val="false"/>
          <w:color w:val="000000"/>
          <w:sz w:val="28"/>
        </w:rPr>
        <w:t>
</w:t>
      </w:r>
      <w:r>
        <w:rPr>
          <w:rFonts w:ascii="Times New Roman"/>
          <w:b w:val="false"/>
          <w:i w:val="false"/>
          <w:color w:val="000000"/>
          <w:sz w:val="28"/>
        </w:rPr>
        <w:t>
      14. Облыстың (қаланың, ауданның) Құрметті азаматының аты жұртшылықтың ұсынысымен қала, кент, ауыл көшелеріне Қазақстан Республикасының заңнамасымен көзделген тәртіпте берілуі мүмкін.</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өзгеріс енгізілді - Атырау облыстық мәслихатының 11.07.2014 </w:t>
      </w:r>
      <w:r>
        <w:rPr>
          <w:rFonts w:ascii="Times New Roman"/>
          <w:b w:val="false"/>
          <w:i w:val="false"/>
          <w:color w:val="000000"/>
          <w:sz w:val="28"/>
        </w:rPr>
        <w:t>№ 299-V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15. Атақ алған адам қайтыс болған жағдайда, оның құжаттары туысқандарының немесе мұрагерлердің қалауы бойынша мұражайларға берілуі мүмкін.</w:t>
      </w:r>
      <w:r>
        <w:br/>
      </w:r>
      <w:r>
        <w:rPr>
          <w:rFonts w:ascii="Times New Roman"/>
          <w:b w:val="false"/>
          <w:i w:val="false"/>
          <w:color w:val="000000"/>
          <w:sz w:val="28"/>
        </w:rPr>
        <w:t>
</w:t>
      </w:r>
      <w:r>
        <w:rPr>
          <w:rFonts w:ascii="Times New Roman"/>
          <w:b w:val="false"/>
          <w:i w:val="false"/>
          <w:color w:val="000000"/>
          <w:sz w:val="28"/>
        </w:rPr>
        <w:t>
      16. "Облыстың (қаланың, ауданның) құрметті азаматы" атағына ие болған тұлға мерейтой күндеріне, мемлекеттік және өзге де ресми мерекелерге арналған ресми іс-шараларға қатысуға құқылы.</w:t>
      </w:r>
      <w:r>
        <w:br/>
      </w:r>
      <w:r>
        <w:rPr>
          <w:rFonts w:ascii="Times New Roman"/>
          <w:b w:val="false"/>
          <w:i w:val="false"/>
          <w:color w:val="000000"/>
          <w:sz w:val="28"/>
        </w:rPr>
        <w:t>
</w:t>
      </w:r>
      <w:r>
        <w:rPr>
          <w:rFonts w:ascii="Times New Roman"/>
          <w:b w:val="false"/>
          <w:i w:val="false"/>
          <w:color w:val="000000"/>
          <w:sz w:val="28"/>
        </w:rPr>
        <w:t>
      17. "Облыстың, (қаланың, ауданның) құрметті азаматы" атағына ие болған тұлға, сондай-ақ, қайтыс болғаннан кейін берілген тұлғалардың отбасылары куәлік пен төсбелгінің сақталуын қамтамасыз етуі ұсынылсын.</w:t>
      </w:r>
      <w:r>
        <w:br/>
      </w:r>
      <w:r>
        <w:rPr>
          <w:rFonts w:ascii="Times New Roman"/>
          <w:b w:val="false"/>
          <w:i w:val="false"/>
          <w:color w:val="000000"/>
          <w:sz w:val="28"/>
        </w:rPr>
        <w:t>
</w:t>
      </w:r>
      <w:r>
        <w:rPr>
          <w:rFonts w:ascii="Times New Roman"/>
          <w:b w:val="false"/>
          <w:i w:val="false"/>
          <w:color w:val="ff0000"/>
          <w:sz w:val="28"/>
        </w:rPr>
        <w:t xml:space="preserve">      Ескерту. 17 тармағы жаңа редакцияда - Атырау облыстық мәслихатының 12.03.2010 </w:t>
      </w:r>
      <w:r>
        <w:rPr>
          <w:rFonts w:ascii="Times New Roman"/>
          <w:b w:val="false"/>
          <w:i w:val="false"/>
          <w:color w:val="000000"/>
          <w:sz w:val="28"/>
        </w:rPr>
        <w:t>№ 250-IV</w:t>
      </w:r>
      <w:r>
        <w:rPr>
          <w:rFonts w:ascii="Times New Roman"/>
          <w:b w:val="false"/>
          <w:i w:val="false"/>
          <w:color w:val="ff0000"/>
          <w:sz w:val="28"/>
        </w:rPr>
        <w:t xml:space="preserve"> шешімімен.</w:t>
      </w:r>
    </w:p>
    <w:bookmarkEnd w:id="4"/>
    <w:p>
      <w:pPr>
        <w:spacing w:after="0"/>
        <w:ind w:left="0"/>
        <w:jc w:val="left"/>
      </w:pPr>
      <w:r>
        <w:rPr>
          <w:rFonts w:ascii="Times New Roman"/>
          <w:b/>
          <w:i w:val="false"/>
          <w:color w:val="000000"/>
        </w:rPr>
        <w:t xml:space="preserve"> 4. Атақтан айыру және қалпына келтіру</w:t>
      </w:r>
    </w:p>
    <w:bookmarkStart w:name="z25" w:id="5"/>
    <w:p>
      <w:pPr>
        <w:spacing w:after="0"/>
        <w:ind w:left="0"/>
        <w:jc w:val="both"/>
      </w:pPr>
      <w:r>
        <w:rPr>
          <w:rFonts w:ascii="Times New Roman"/>
          <w:b w:val="false"/>
          <w:i w:val="false"/>
          <w:color w:val="000000"/>
          <w:sz w:val="28"/>
        </w:rPr>
        <w:t>
      18. "Облыстың (қаланың, ауданның) құрметті азаматы" атағынан айыру облыс (қала, аудан) әкімінің ұсынысы бойынша облыстық (қалалық, аудандық) мәслихат шешімімен мына жағдайларда:</w:t>
      </w:r>
      <w:r>
        <w:br/>
      </w:r>
      <w:r>
        <w:rPr>
          <w:rFonts w:ascii="Times New Roman"/>
          <w:b w:val="false"/>
          <w:i w:val="false"/>
          <w:color w:val="000000"/>
          <w:sz w:val="28"/>
        </w:rPr>
        <w:t>
      1) соттың айыптау үкімі заңды күшіне енгеннен кейін;</w:t>
      </w:r>
      <w:r>
        <w:br/>
      </w:r>
      <w:r>
        <w:rPr>
          <w:rFonts w:ascii="Times New Roman"/>
          <w:b w:val="false"/>
          <w:i w:val="false"/>
          <w:color w:val="000000"/>
          <w:sz w:val="28"/>
        </w:rPr>
        <w:t>
      2) атақ иесі "Облыстың (қаланың, ауданның) құрметті азаматы" атағын ұятқа қалдыратын теріс қылық жасағанда жүргізілуі мүмкін.</w:t>
      </w:r>
      <w:r>
        <w:br/>
      </w:r>
      <w:r>
        <w:rPr>
          <w:rFonts w:ascii="Times New Roman"/>
          <w:b w:val="false"/>
          <w:i w:val="false"/>
          <w:color w:val="000000"/>
          <w:sz w:val="28"/>
        </w:rPr>
        <w:t>
</w:t>
      </w:r>
      <w:r>
        <w:rPr>
          <w:rFonts w:ascii="Times New Roman"/>
          <w:b w:val="false"/>
          <w:i w:val="false"/>
          <w:color w:val="000000"/>
          <w:sz w:val="28"/>
        </w:rPr>
        <w:t>
      19. Заңсыз сотталған және кейін сот толық ақтаған тұлғалардың "Облыстың (қаланың, ауданның) құрметті азаматы" атағы қалпына келтіріледі.</w:t>
      </w:r>
    </w:p>
    <w:bookmarkEnd w:id="5"/>
    <w:bookmarkStart w:name="z27" w:id="6"/>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2009 жылғы 16 қазандағы  </w:t>
      </w:r>
      <w:r>
        <w:br/>
      </w:r>
      <w:r>
        <w:rPr>
          <w:rFonts w:ascii="Times New Roman"/>
          <w:b w:val="false"/>
          <w:i w:val="false"/>
          <w:color w:val="000000"/>
          <w:sz w:val="28"/>
        </w:rPr>
        <w:t>
N 250-ІV шешіміне 1 қосымша</w:t>
      </w:r>
    </w:p>
    <w:bookmarkEnd w:id="6"/>
    <w:bookmarkStart w:name="z28" w:id="7"/>
    <w:p>
      <w:pPr>
        <w:spacing w:after="0"/>
        <w:ind w:left="0"/>
        <w:jc w:val="both"/>
      </w:pPr>
      <w:r>
        <w:rPr>
          <w:rFonts w:ascii="Times New Roman"/>
          <w:b w:val="false"/>
          <w:i w:val="false"/>
          <w:color w:val="000000"/>
          <w:sz w:val="28"/>
        </w:rPr>
        <w:t>      Атырау облыстық мәслихатының жойылатын шешімдері:</w:t>
      </w:r>
      <w:r>
        <w:br/>
      </w:r>
      <w:r>
        <w:rPr>
          <w:rFonts w:ascii="Times New Roman"/>
          <w:b w:val="false"/>
          <w:i w:val="false"/>
          <w:color w:val="000000"/>
          <w:sz w:val="28"/>
        </w:rPr>
        <w:t>
      1. Атырау облыстық мәслихатының 2009 жылғы 27 мамырдағы N 220-ІV "Облыстың (қаланың, ауданның) құрметті азаматы" атағын беру ережесін бекіту туралы шешімі;</w:t>
      </w:r>
      <w:r>
        <w:br/>
      </w:r>
      <w:r>
        <w:rPr>
          <w:rFonts w:ascii="Times New Roman"/>
          <w:b w:val="false"/>
          <w:i w:val="false"/>
          <w:color w:val="000000"/>
          <w:sz w:val="28"/>
        </w:rPr>
        <w:t>
</w:t>
      </w:r>
      <w:r>
        <w:rPr>
          <w:rFonts w:ascii="Times New Roman"/>
          <w:b w:val="false"/>
          <w:i w:val="false"/>
          <w:color w:val="000000"/>
          <w:sz w:val="28"/>
        </w:rPr>
        <w:t>
      2. Атырау облыстық мәслихатының 2009 жылғы 3 шілдедегі N 239-ІV "Атырау облыстық мәслихатының 2009 жылғы 27 мамырдағы N 220-ІV "Облыстың (қаланың, ауданның) құрметті азаматы" атағын беру ережесін бекіту туралы" шешіміне өзгерістер енгізу туралы" шешімі.</w:t>
      </w:r>
    </w:p>
    <w:bookmarkEnd w:id="7"/>
    <w:bookmarkStart w:name="z30" w:id="8"/>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2009 жылғы 16 қазандағы   </w:t>
      </w:r>
      <w:r>
        <w:br/>
      </w:r>
      <w:r>
        <w:rPr>
          <w:rFonts w:ascii="Times New Roman"/>
          <w:b w:val="false"/>
          <w:i w:val="false"/>
          <w:color w:val="000000"/>
          <w:sz w:val="28"/>
        </w:rPr>
        <w:t>
N 250-ІV шешіміне 2 қосымша</w:t>
      </w:r>
    </w:p>
    <w:bookmarkEnd w:id="8"/>
    <w:bookmarkStart w:name="z31" w:id="9"/>
    <w:p>
      <w:pPr>
        <w:spacing w:after="0"/>
        <w:ind w:left="0"/>
        <w:jc w:val="both"/>
      </w:pPr>
      <w:r>
        <w:rPr>
          <w:rFonts w:ascii="Times New Roman"/>
          <w:b w:val="false"/>
          <w:i w:val="false"/>
          <w:color w:val="000000"/>
          <w:sz w:val="28"/>
        </w:rPr>
        <w:t>      Атырау облыстық мәслихатының күші жойылды деп танылатын шешімдері:</w:t>
      </w:r>
      <w:r>
        <w:br/>
      </w:r>
      <w:r>
        <w:rPr>
          <w:rFonts w:ascii="Times New Roman"/>
          <w:b w:val="false"/>
          <w:i w:val="false"/>
          <w:color w:val="000000"/>
          <w:sz w:val="28"/>
        </w:rPr>
        <w:t>
      1. Атырау облыстық мәслихатының 2000 жылғы 28 тамыздағы N 76-ІІ "Атырау облысы құрметті азаматы атағын белгілеу туралы" шешімі (нормативтік құқықтық актілердің мемлекеттік тіркеу тізілімінде N 719) тіркелді.</w:t>
      </w:r>
      <w:r>
        <w:br/>
      </w:r>
      <w:r>
        <w:rPr>
          <w:rFonts w:ascii="Times New Roman"/>
          <w:b w:val="false"/>
          <w:i w:val="false"/>
          <w:color w:val="000000"/>
          <w:sz w:val="28"/>
        </w:rPr>
        <w:t>
</w:t>
      </w:r>
      <w:r>
        <w:rPr>
          <w:rFonts w:ascii="Times New Roman"/>
          <w:b w:val="false"/>
          <w:i w:val="false"/>
          <w:color w:val="000000"/>
          <w:sz w:val="28"/>
        </w:rPr>
        <w:t>
      2. Атырау облыстық мәслихатының 2001 жылғы 11 шілдедегі N 133-ІІ "Атырау облысы құрметті азаматы атағы туралы ережесіне толықтырулар енгізу туралы" шешімі (нормативтік құқықтық актілердің мемлекеттік тіркеу тізілімінде N 720) тіркелді.</w:t>
      </w:r>
      <w:r>
        <w:br/>
      </w:r>
      <w:r>
        <w:rPr>
          <w:rFonts w:ascii="Times New Roman"/>
          <w:b w:val="false"/>
          <w:i w:val="false"/>
          <w:color w:val="000000"/>
          <w:sz w:val="28"/>
        </w:rPr>
        <w:t>
</w:t>
      </w:r>
      <w:r>
        <w:rPr>
          <w:rFonts w:ascii="Times New Roman"/>
          <w:b w:val="false"/>
          <w:i w:val="false"/>
          <w:color w:val="000000"/>
          <w:sz w:val="28"/>
        </w:rPr>
        <w:t>
      3. Атырау облыстық мәслихатының 2001 жылғы 5 қазандағы N 148-ІІ "Атырау облысының құрметті азаматы" атағы берілген адамдарға біржолғы сыйақы және ай сайынғы жәрдемақы тағайындау және төлеу тәртібін бекіту туралы" шешімі (нормативтік құқықтық актілердің мемлекеттік тіркеу тізілімінде N </w:t>
      </w:r>
      <w:r>
        <w:rPr>
          <w:rFonts w:ascii="Times New Roman"/>
          <w:b w:val="false"/>
          <w:i w:val="false"/>
          <w:color w:val="000000"/>
          <w:sz w:val="28"/>
        </w:rPr>
        <w:t>721</w:t>
      </w:r>
      <w:r>
        <w:rPr>
          <w:rFonts w:ascii="Times New Roman"/>
          <w:b w:val="false"/>
          <w:i w:val="false"/>
          <w:color w:val="000000"/>
          <w:sz w:val="28"/>
        </w:rPr>
        <w:t>) тіркелді.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