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c5a6" w14:textId="c4ac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2009 жылғы 3 сәуірдегі № 70 "Атырау облысы Білім беру 
басқармасының мемлекеттік қызмет көрсету стандартын бекіту туралы" 
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2009 жылғы 25 желтоқсандағы N 355 қаулысы. 
Атырау облыстық Әділет департаментінде 2009 жылғы 30 желтоқсанда N 2557 тіркелді. Күші жойылды - Атырау облысы әкімдігінің 2011 жылғы 24 мамырдығы N 151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Атырау облысы әкімдігінің 2011.05.24 N 151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 әкімиятының 2009 жылғы 3 сәуірдегі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Білім беру басқармасының мемлекеттік қызмет көрсету стандартын бекіту туралы" қаулысына (Нормативтiк құқықтық кесiмдердi мемлекеттiк тiркеу тiзiлiмiнде № 2546 санымен тіркелген, 2009 жылғы 19 мамырдағы "Атырау" газетінің 58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Атырау облысы Білім беру басқармасының "Білім беру қызметін лицензиялау" мемлекеттік қызмет көрсету стандартында: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"12 730 (он екі мың) теңге" деген сөздер "10 (он) айлық есептік көрсеткіш"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 әкімдігінің 2009 жылғы 6 тамыздағы № 190 "Облыс әкімиятының 2009 жылғы 3 сәуірдегі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Білім беру басқармасының мемлекеттік қызмет көрсету стандартын бекіту туралы" қаулысына өзгеріс енгізу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 Аманғалиевқа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кейiн күнтiзбелiк он күн өткен соң қолданысқа енгiзiледi және 2010 жылдың 1 қаңтарынан пайда болған қатынастарға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        Б. Рысқалиев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