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56b4" w14:textId="24c5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15 желтоқсандағы N 93 "2009 жылға арналған қала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 2009 жылғы 8 шілдедегі N 128 шешімі.
Атырау қалалық Әділет басқармасында 2009 жылғы 13 тамызда N 4-1-105 
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2008 жылғы 4 желтоқсандағы N 95 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N 148-ІІ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әкімиятының ұсынысын қарай отырып,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2008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93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қала бюджеті туралы" (Атырау қалалық Әділет басқармасында 2009 жылдың 23 қаңтарында N 4-1-97 мемлекеттік тіркелімнен өткізілген, "Атырау" газетінде 2009 жылдың 7 ақпанында N 15 санында жарияланған), қалалық Мәслихаттың 2009 жылғы 21 қаңтардағы 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жылғы 15 желтоқсандағы N 93 "2009 жылға арналған қала бюджеті туралы" шешімі (Атырау қалалық Әділет басқармасында 2009 жылдың 28 ақпанында N 4-1-98 мемлекеттік тіркелімнен өткізілген, "Атырау" газетінде 2009 жылдың 14 наурызында N 30 санында жарияланған), қалалық Мәслихаттың 2009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15 желтоқсандағы  N 93 "2009 жылға арналған қала бюджеті туралы" шешімі (Атырау қалалық Әділет басқармасында 2009 жылдың 28 мамырында N 4-1-100 мемлекеттік тіркелімнен өткізілген, "Атырау" газетінде 2009 жылдың 2 маусымдағы  N 64 санында жарияланған) шешіміне төмендегідей 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"38264663" цифрасы "39343335" цифрасымен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"12928400" цифрасы "13414790" цифрасымен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"37341249" цифрасы "38419921" цифрасымен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3 тармақ мынадай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"3. Қала бюджетіне жалпы мемлекеттік салықтар түсімінің жалпы сома нормативі келесідей көлемде 2009 жылға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төлем көзінен салық салынатын табыстардан ұсталатын жеке табыс салығы – 23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төлем көзінен салық салынбайтын табыстардан ұсталатын жеке табыс салығы –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 реттік талон бойынша, кәсіпкерлік қызметпен айналысатын жеке тұлғаның жеке табыс салығы бойынша - 100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әлеуметтік салық бойынша – 23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9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"227600" цифрасы "327600" цифрасымен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19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"76950" цифрасы "126950" цифрасымен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31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"2759800" цифрасы "2829902" цифрасымен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6) 32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"348000" цифрасы "347304" цифрасымен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7) 34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"362639" цифрасы "417639" цифрасымен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8) 35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"1000000" цифрасы "1124544" цифрасымен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9) 37, 38 тармақтармен келесі мазмұнда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2009 жылға арналған қалалық бюджет құрамында білім беру мекемелерінің материалдық техникалық жарақтандыруға 79 600 мың теңге сомасында мақсатты ағымдағы трансферттер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38. 2009 жылға арналған қалалық бюджет құрамында қала көшелерін жарықтандыруға 7840 мың теңге сомасында мақсатты ағымдағы трансферттер көзделгені ескерілсін".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1 қосымшасы осы шешімнің қосымшасына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Атырау қаласы бойынша 2009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ХI сессиясының төрағасы         Т.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 хатшысы        Б. Қазиманов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Атырау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8_шілдедегі</w:t>
      </w:r>
      <w:r>
        <w:rPr>
          <w:rFonts w:ascii="Times New Roman"/>
          <w:b/>
          <w:i w:val="false"/>
          <w:color w:val="000000"/>
          <w:sz w:val="28"/>
        </w:rPr>
        <w:t xml:space="preserve">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 шешіміне 1-қосымша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759"/>
        <w:gridCol w:w="674"/>
        <w:gridCol w:w="653"/>
        <w:gridCol w:w="9622"/>
        <w:gridCol w:w="2209"/>
      </w:tblGrid>
      <w:tr>
        <w:trPr>
          <w:trHeight w:val="9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Ерекшелігі  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39 343 335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20 606 133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6 637 793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6 637 793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6 120 300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357 346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160 147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5 885 158</w:t>
            </w:r>
          </w:p>
        </w:tc>
      </w:tr>
      <w:tr>
        <w:trPr>
          <w:trHeight w:val="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5 885 158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5 885 158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4 262 024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3 460 969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3 367 617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93 352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362 941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жер салығы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44 651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қорының жерлеріне салынатын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рекреациялық және 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жерлерге салынатын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304 147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437 924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180 894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257 030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3 407 228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3 124 240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көтерме саудада сататын 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өндіретін бензин (авиациялық бензинді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2 384 000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көтерме саудада сататын 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өндіретін дизель отыны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606 860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бөлшек саудада өткізетін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 (авиациялықты қоспағанда),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 өндірістің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бензин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бөлшек саудада өткізетін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33 864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көтерме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 бензин (авиациялықты қоспағанда)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көтерме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өткізетін дизель отыны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48 578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 пайдаланылатын дизель отыны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92 966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190 022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15 342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Аукциондардан алынатын алым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кеменiң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кеменiң ипотекасы үшін алынатын алым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38 927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79 256</w:t>
            </w:r>
          </w:p>
        </w:tc>
      </w:tr>
      <w:tr>
        <w:trPr>
          <w:trHeight w:val="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413 579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413 579</w:t>
            </w:r>
          </w:p>
        </w:tc>
      </w:tr>
      <w:tr>
        <w:trPr>
          <w:trHeight w:val="26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395 455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iс-қимылдар жасағаны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</w:p>
        </w:tc>
      </w:tr>
      <w:tr>
        <w:trPr>
          <w:trHeight w:val="10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үшiн мемлекеттік баж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9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 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2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Сирек кездесетін және құрып кету қаупі төнген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бекіре балығын,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бөліктері мен дериваттарын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берілгені үшін алынатын 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2 304 321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19 161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өтеусіз өткен мүлікті,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қадағалаусыз жануарларды, олжаларды,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бойынша мемлекетке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алынатын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ақшаның түсімі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158 163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151 428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2 124 674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2 124 674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 қайтарылуы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2 122 441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3 018 091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1 271 843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1 271 843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1 746 248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1 746 242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1 746 242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13 414 790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13 414 790</w:t>
            </w:r>
          </w:p>
        </w:tc>
      </w:tr>
      <w:tr>
        <w:trPr>
          <w:trHeight w:val="1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13 414 790</w:t>
            </w:r>
          </w:p>
        </w:tc>
      </w:tr>
      <w:tr>
        <w:trPr>
          <w:trHeight w:val="1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5 605 508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7 809 282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59"/>
        <w:gridCol w:w="783"/>
        <w:gridCol w:w="885"/>
        <w:gridCol w:w="9466"/>
        <w:gridCol w:w="22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38 419 921</w:t>
            </w:r>
          </w:p>
        </w:tc>
      </w:tr>
      <w:tr>
        <w:trPr>
          <w:trHeight w:val="1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207 701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159 082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66 918</w:t>
            </w:r>
          </w:p>
        </w:tc>
      </w:tr>
      <w:tr>
        <w:trPr>
          <w:trHeight w:val="10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66 918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35 323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11 023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83 982</w:t>
            </w:r>
          </w:p>
        </w:tc>
      </w:tr>
      <w:tr>
        <w:trPr>
          <w:trHeight w:val="7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83 982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83 982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4 924 857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754 353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51 123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51 123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703 230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703 230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3 690 893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3 690 893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3 490 388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130 471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70 034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479 611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61 972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417 639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417 639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476 062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446 148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446 148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195 204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1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27 208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126 499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14 617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29 914</w:t>
            </w:r>
          </w:p>
        </w:tc>
      </w:tr>
      <w:tr>
        <w:trPr>
          <w:trHeight w:val="5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28 222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9 390 584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5 333 911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605 400</w:t>
            </w:r>
          </w:p>
        </w:tc>
      </w:tr>
      <w:tr>
        <w:trPr>
          <w:trHeight w:val="8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262 000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4 728 511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2 892 911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1 835 600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2 939 657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1 014 868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етуі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890 500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119 368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1 924 789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916 000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1 008 789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1 117 016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1 082 136</w:t>
            </w:r>
          </w:p>
        </w:tc>
      </w:tr>
      <w:tr>
        <w:trPr>
          <w:trHeight w:val="1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327 625</w:t>
            </w:r>
          </w:p>
        </w:tc>
      </w:tr>
      <w:tr>
        <w:trPr>
          <w:trHeight w:val="1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465 811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286 983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253 840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134 508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тілдерді дамыту бөлімі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134 508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134 508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31 174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31 174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31 174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50 118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50 118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стратегияны іске асыру барысында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нысандарының ағымдағы,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170 650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170 650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170 650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170 650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 іске асыру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</w:t>
            </w:r>
          </w:p>
        </w:tc>
      </w:tr>
      <w:tr>
        <w:trPr>
          <w:trHeight w:val="1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13 314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13 314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5 471 700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5 471 700</w:t>
            </w:r>
          </w:p>
        </w:tc>
      </w:tr>
      <w:tr>
        <w:trPr>
          <w:trHeight w:val="7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5 471 700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1 126 950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1 167 544</w:t>
            </w:r>
          </w:p>
        </w:tc>
      </w:tr>
      <w:tr>
        <w:trPr>
          <w:trHeight w:val="8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 және ұстау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2 829 902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салу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қуру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347 304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38 895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38 895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38 895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17 350 311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17 350 311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17 350 311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17 350 230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779"/>
        <w:gridCol w:w="9465"/>
        <w:gridCol w:w="2378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Ішкі сыныбы                 Атауы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Бюджет тапшылығы (профициті)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923 414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-923 414</w:t>
            </w:r>
          </w:p>
        </w:tc>
      </w:tr>
      <w:tr>
        <w:trPr>
          <w:trHeight w:val="1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1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 алу келісім-шарттары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553"/>
        <w:gridCol w:w="893"/>
        <w:gridCol w:w="713"/>
        <w:gridCol w:w="712"/>
        <w:gridCol w:w="712"/>
        <w:gridCol w:w="6978"/>
        <w:gridCol w:w="2908"/>
      </w:tblGrid>
      <w:tr>
        <w:trPr>
          <w:trHeight w:val="15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Функционалдык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Бюджеттiк багдарламалардын экiмшiсi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Багдарлама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Кiшi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Ерекшелік           Атауы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1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1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1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Ауданнын (облыстык манызы бар каланын) каржы болiмi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717"/>
        <w:gridCol w:w="8403"/>
        <w:gridCol w:w="2669"/>
      </w:tblGrid>
      <w:tr>
        <w:trPr>
          <w:trHeight w:val="10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Ерекшелігі             Атауы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Сомасы,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  <w:tr>
        <w:trPr>
          <w:trHeight w:val="1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