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7398" w14:textId="b057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15 желтоқсандағы N 93 "2009 жылға арналған қала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мәслихатының 2009 жылғы 23 қазандағы N 145 шешімі.
Атырау қалалық Әділет басқармасында 2009 жылғы 1 желтоқсанда ақпанда N 4-1-107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әкімиятының ұсынысын қарай отырып,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2008 жылғы 15 желтоқсандағы № 93 "2009 жылға арналған қала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қалалық Әділет басқармасында 2009 жылдың 23 қаңтарында № 4-1-97 мемлекеттік тіркелімнен өткізілген, "Атырау" газетінде 2009 жылдың 7 ақпанында № 15 санында жарияланған), қалалық Мәслихаттың 2009 жылғы 21 қаңтардағы № 107 "2008 жылғы 15 желтоқсандағы № 93 "2009 жылға арналған қала юджеті туралы" шешіміне (Атырау қалалық Әділет басқармасында 2009 жылдың 28 ақпанында № 4-1-98 мемлекеттік тіркелімнен өткізілген, "Атырау" газетінде 2009 жылдың 14 наурызында № 30 санында жарияланған), қалалық Мәслихаттың 2009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жылғы 15 желтоқсандағы № 93 "2009 жылға арналған қала бюджеті туралы" шешіміне (Атырау қалалық Әділет басқармасында 2009 жылдың 28 мамырында № 4-1-100 мемлекеттік тіркелімнен өткізілген, "Атырау" газетінде 2009 жылдың 2 маусымдағы № 64 санында жарияланған), қалалық Мәслихаттың 2009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жылғы 15 желтоқсандағы № 93 "2009 жылға арналған қала бюджеті туралы" шешіміне (Атырау қалалық Әділет басқармасында 2009 жылдың 13 тамызында № 4-1-105 мемлекеттік тіркелімнен өткізілген, "Атырау" газетінде 2009 жылдың 18 тамыздағы № 98 санында жарияланған),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"39343335" цифрасы "40202375" цифрасымен ауыстырылсын;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"13414790" цифрасы "14230719"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"38419921" цифрасы "39278961"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"327600" цифрасы "295500"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"20485" цифрасы "20250"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"33246" цифрасы "31989"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"362834" цифрасы "321280"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13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"7300" цифрасы "7050"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17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"178" цифрасы "182"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"440000" цифрасы "584958"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"1008789" цифрасы "782528"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"2104000" цифрасы "2005900"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29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"10000" цифрасы "9980"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"4000" цифрасы "3934"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34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"417639" цифрасы "400004" цифрасымен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13) 35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"1124544" цифрасы "2214544"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36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"780000" цифрасы "779990" цифрасымен ауыстырылсын;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15) 37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"79600" цифрасы "78055"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1 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Атырау қаласы бойынша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ХІІІ сессия төрағасы                         Б. Қазиманов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 шешіміне 1-қосымша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60"/>
        <w:gridCol w:w="539"/>
        <w:gridCol w:w="518"/>
        <w:gridCol w:w="9445"/>
        <w:gridCol w:w="2183"/>
      </w:tblGrid>
      <w:tr>
        <w:trPr>
          <w:trHeight w:val="11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Ерекшелігі               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39 989 027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20 457 387</w:t>
            </w:r>
          </w:p>
        </w:tc>
      </w:tr>
      <w:tr>
        <w:trPr>
          <w:trHeight w:val="1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5 683 251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5 683 251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жеке табыс салығы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5 230 928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жеке табыс салығы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272 176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180 147</w:t>
            </w:r>
          </w:p>
        </w:tc>
      </w:tr>
      <w:tr>
        <w:trPr>
          <w:trHeight w:val="1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8 145 158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8 145 158</w:t>
            </w:r>
          </w:p>
        </w:tc>
      </w:tr>
      <w:tr>
        <w:trPr>
          <w:trHeight w:val="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8 145 158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2 838 524</w:t>
            </w:r>
          </w:p>
        </w:tc>
      </w:tr>
      <w:tr>
        <w:trPr>
          <w:trHeight w:val="1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2 075 969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2 037 617</w:t>
            </w:r>
          </w:p>
        </w:tc>
      </w:tr>
      <w:tr>
        <w:trPr>
          <w:trHeight w:val="1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38 352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320 412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52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де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жер салығы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40 651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қорының жерлеріне салынатын 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 жеріне,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 рекреациялық және тарихи-мәдени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жерлерге салынатын 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267 341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441 953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164 894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277 059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3 379 913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3 091 440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сигаралар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көтерме саудада сататын 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өндіретін бензин (авиациялық бензинді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2 373 640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көтерме саудада сататын 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өндіретін дизель отыны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606 860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бөлшек саудада өткізетін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 (авиациялықты қоспағанда),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 өндірістің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бензин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25 499</w:t>
            </w:r>
          </w:p>
        </w:tc>
      </w:tr>
      <w:tr>
        <w:trPr>
          <w:trHeight w:val="7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Өндірушілерге бөлшек саудада өткізетін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30 664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көтерме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 бензин (авиациялықты қоспағанда)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көтерме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өткізетін дизель отыны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саудада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46 558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108 966</w:t>
            </w:r>
          </w:p>
        </w:tc>
      </w:tr>
      <w:tr>
        <w:trPr>
          <w:trHeight w:val="1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108 966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158 107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33 386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Аукциондардан алынатын алым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21 427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77 736</w:t>
            </w:r>
          </w:p>
        </w:tc>
      </w:tr>
      <w:tr>
        <w:trPr>
          <w:trHeight w:val="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</w:p>
        </w:tc>
      </w:tr>
      <w:tr>
        <w:trPr>
          <w:trHeight w:val="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9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 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410 515</w:t>
            </w:r>
          </w:p>
        </w:tc>
      </w:tr>
      <w:tr>
        <w:trPr>
          <w:trHeight w:val="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410 515</w:t>
            </w:r>
          </w:p>
        </w:tc>
      </w:tr>
      <w:tr>
        <w:trPr>
          <w:trHeight w:val="29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388 455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Нотариаттық iс-қимылдар жасағаны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9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үшiн мемлекеттік баж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</w:t>
            </w:r>
          </w:p>
        </w:tc>
      </w:tr>
      <w:tr>
        <w:trPr>
          <w:trHeight w:val="22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 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3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</w:t>
            </w:r>
          </w:p>
        </w:tc>
      </w:tr>
      <w:tr>
        <w:trPr>
          <w:trHeight w:val="9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Сирек кездесетін және құрып кету қаупі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төнген жануарлар мен бекіре балығын,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олардың бөліктері мен дериваттарын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рұқсат берілгені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2 547 092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28 253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24 568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24 568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мүлікті, белгіленген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өтеусіз өткен мүлікті,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қадағалаусыз жануарларды, олжаларды,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мұрагерлік құқығы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өткен мүлікті сатудан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көрсететін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9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ақшаның түсімі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296 563</w:t>
            </w:r>
          </w:p>
        </w:tc>
      </w:tr>
      <w:tr>
        <w:trPr>
          <w:trHeight w:val="16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296 563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291 428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2 222 199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2 222 199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дебиторлық,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қаражаттардың қайтарылуы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2 214 804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3 016 429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1 270 187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1 270 187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  <w:tr>
        <w:trPr>
          <w:trHeight w:val="1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1 746 242</w:t>
            </w:r>
          </w:p>
        </w:tc>
      </w:tr>
      <w:tr>
        <w:trPr>
          <w:trHeight w:val="1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1 746 242</w:t>
            </w:r>
          </w:p>
        </w:tc>
      </w:tr>
      <w:tr>
        <w:trPr>
          <w:trHeight w:val="2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1 746 242</w:t>
            </w:r>
          </w:p>
        </w:tc>
      </w:tr>
      <w:tr>
        <w:trPr>
          <w:trHeight w:val="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13 968 119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13 968 119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13 968 119</w:t>
            </w:r>
          </w:p>
        </w:tc>
      </w:tr>
      <w:tr>
        <w:trPr>
          <w:trHeight w:val="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6 650 575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7 317 544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51"/>
        <w:gridCol w:w="693"/>
        <w:gridCol w:w="693"/>
        <w:gridCol w:w="8767"/>
        <w:gridCol w:w="2224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39 065 613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218 998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168 202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15 510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15 510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81 939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81 939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70 753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70 753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36 500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36 500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22 465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3 012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11 023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0</w:t>
            </w:r>
          </w:p>
        </w:tc>
      </w:tr>
      <w:tr>
        <w:trPr>
          <w:trHeight w:val="1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14 296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14 296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бөлімнің 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14 296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84 522</w:t>
            </w:r>
          </w:p>
        </w:tc>
      </w:tr>
      <w:tr>
        <w:trPr>
          <w:trHeight w:val="1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84 522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84 522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84 522</w:t>
            </w:r>
          </w:p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4 859 107</w:t>
            </w:r>
          </w:p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808 394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49 198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49 198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759 196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759 196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3 588 789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3 588 789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3 388 284</w:t>
            </w:r>
          </w:p>
        </w:tc>
      </w:tr>
      <w:tr>
        <w:trPr>
          <w:trHeight w:val="1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130 471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 жаңа технологияларын енгізу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70 034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461 924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61 920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10 699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50 620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601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400 004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400 004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470 276</w:t>
            </w:r>
          </w:p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439 632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439 632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201 812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мамандарына отын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әлеуметтік көмек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4 259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18 698</w:t>
            </w:r>
          </w:p>
        </w:tc>
      </w:tr>
      <w:tr>
        <w:trPr>
          <w:trHeight w:val="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2 280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132 880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4 700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21 985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19 169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16 232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17 617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30 644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30 644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28 222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2 422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8 939 138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4 861 356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630 056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261 876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118 180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250 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4 231 300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2 579 765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1 651 535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2 972 286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1 000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1 000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1 036 548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901 490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15 690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119 368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1 934 738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1 052 210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882 528</w:t>
            </w:r>
          </w:p>
        </w:tc>
      </w:tr>
      <w:tr>
        <w:trPr>
          <w:trHeight w:val="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1 105 496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 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18 620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18 120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500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1 066 896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327 561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465 811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1 717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271 807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19 980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19 980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290 146</w:t>
            </w:r>
          </w:p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170 758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170 758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170 758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31 174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31 174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31 174</w:t>
            </w:r>
          </w:p>
        </w:tc>
      </w:tr>
      <w:tr>
        <w:trPr>
          <w:trHeight w:val="1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50 118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50 118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50 118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38 096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15 374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5 394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 аймақтық стратегияны іске асыру барысында мәдениет нысандарының ағымдағы, күрделі жөндеуі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9 980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17 230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15 230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2 000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5 492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5 492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170 650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170 650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170 650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170 650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17 648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7 103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6 921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6 921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182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қолдау шараларын іске асыру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182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10 545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10 545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10 545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25 969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25 969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12 655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12 655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13 314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13 314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6 589 700</w:t>
            </w:r>
          </w:p>
        </w:tc>
      </w:tr>
      <w:tr>
        <w:trPr>
          <w:trHeight w:val="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6 589 700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6 589 700</w:t>
            </w:r>
          </w:p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1 126 950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2 285 544</w:t>
            </w:r>
          </w:p>
        </w:tc>
      </w:tr>
      <w:tr>
        <w:trPr>
          <w:trHeight w:val="9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 және ұстау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2 829 902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көшелерін салу және қайта құру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347 304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49 148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9 075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9 075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9 075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40 073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40 073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40 073</w:t>
            </w:r>
          </w:p>
        </w:tc>
      </w:tr>
      <w:tr>
        <w:trPr>
          <w:trHeight w:val="1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17 350 311</w:t>
            </w:r>
          </w:p>
        </w:tc>
      </w:tr>
      <w:tr>
        <w:trPr>
          <w:trHeight w:val="1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17 350 311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17 350 311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81</w:t>
            </w:r>
          </w:p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2193"/>
      </w:tblGrid>
      <w:tr>
        <w:trPr>
          <w:trHeight w:val="75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             Атауы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693"/>
        <w:gridCol w:w="9293"/>
        <w:gridCol w:w="21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923 414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-923 414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229 000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229 000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229 000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813"/>
        <w:gridCol w:w="713"/>
        <w:gridCol w:w="633"/>
        <w:gridCol w:w="793"/>
        <w:gridCol w:w="7533"/>
        <w:gridCol w:w="2253"/>
      </w:tblGrid>
      <w:tr>
        <w:trPr>
          <w:trHeight w:val="18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Бюджеттiк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Ерекшелік         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553"/>
        <w:gridCol w:w="9073"/>
        <w:gridCol w:w="2173"/>
      </w:tblGrid>
      <w:tr>
        <w:trPr>
          <w:trHeight w:val="9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Ерекшелігі                Атауы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бюджеттік қаржының еркін қозғалысы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бюджеттік қаржының еркін қозғалысы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