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5ef1" w14:textId="cc15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қаласындағы жаңадан құрылған көшелерге атау беру және Томарлы селосындағы кейбір 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әкімиятының 2009 жылғы 1 желтоқсандағы N 1257 қаулысы және Атырау қалалық мәслихатының 2010 жылғы 3 ақпандағы N 179 бірлескен шешімі. Атырау қалалық Әділет басқармасында 2010 жылғы 17 наурызда N 4-1-112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№ 4200 "Қазақстан Республикасындағы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Атырау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Төменде көрсетілген Атырау қаласы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Атырау мөлтек ауданындағы № 5 көше – Нұрлыбек Шманов;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Атырау мөлтек ауданындағы № 9 көше – Куби Құспанов;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Атырау мөлтек уданындағы № 26 көше – Сабыр Қағазов;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Атырау мөлтек ауданындағы № 59 көше – Мұқан Сүйесінов;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Атырау мөлтек ауданындағы № 60 көше – Ағайынды Шәудіровтер;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Атырау мөлтек ауданындағы № 61 көше – Сабырғали Зорбаев есімдерімен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қаласына қарасты Томарлы селосындағы: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Комсомольский көшесі – Болат Ермұқанов;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Гидрогелогия көшесі – Аманжол Оралов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шешім мен қаулының орындалуына бақылау жасау қалалық Мәслихатының тұрғындарды әлеуметтік қорғау, денсаулық сақтау, білім мәдениет, жастар және спорт ісі мәселелері жөніндегі тұрақты комиссиясына (Б. Рысқалиев)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XV сессия төрағасы,               Атырау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 әкімі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Қазиманов       __________ М. Исмұратов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