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11a6" w14:textId="3051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8/3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2009 жылғы 26 қаңтардағы 
N 9-1 шешімі Жылыой аудандық Әділет басқармасында 2009 жылғы 24 ақпанда 
N 4-2-109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148-ІІ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әкімияттың 21 қаңтар 2009 жылғы N 13 қаулысын қарап, аудандық мәслихаттың ІХ сессиясы ШЕШІМ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24 желтоқсандағы N 8/3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саны 4-2-106, 22 қаңтар 2009 жылы N 4 "Кең Жылой"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"9 912 354" деген сандар "9 963 667"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"9 597 875" деген сандар "9 654 188"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"183 083" деген сандар "178 083"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"9 912 354" деген сандар "10 357 363"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"0" деген сан "-393 696"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бюджет қаражатының пайдалынылатын қалдығы деген жолдағы "0" деген сан – "393 696"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1, 2 қосымшалар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қосымшаларға сәйкес редакцияда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Бюджеттік кодексіне сәйкес осы шешім 2009 жылдың 1 қаңтарынан бастап күшіне 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сессиясының төрағасы          М. Балжігітов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 Кенғанов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  26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9-1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 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8-3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784"/>
        <w:gridCol w:w="784"/>
        <w:gridCol w:w="1048"/>
        <w:gridCol w:w="8192"/>
        <w:gridCol w:w="2206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iшкi сыныбы              Атауы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Сомасы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9 963 667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түсiмдер 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9654188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 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232355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  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232355</w:t>
            </w:r>
          </w:p>
        </w:tc>
      </w:tr>
      <w:tr>
        <w:trPr>
          <w:trHeight w:val="1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9158222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8964552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143341</w:t>
            </w:r>
          </w:p>
        </w:tc>
      </w:tr>
      <w:tr>
        <w:trPr>
          <w:trHeight w:val="1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71529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4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</w:t>
            </w:r>
          </w:p>
        </w:tc>
      </w:tr>
      <w:tr>
        <w:trPr>
          <w:trHeight w:val="36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6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мiндеттi төлемдер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57670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</w:p>
        </w:tc>
      </w:tr>
      <w:tr>
        <w:trPr>
          <w:trHeight w:val="4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4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87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0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0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сатып алуды өткiзуден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түсiмдерi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91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сатып алуды өткiзуден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түсiмдерi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6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өсiмпұлдар, санкциялар, өндiрiп алулар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69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мемлекеттiк бюджеттен қаржыланды- рылатын, сондай-ақ Қазақстан Республикасы Ұлттық банкiнiң бюджетiнен (шығыстар сметасы- нан) ұсталатын және қаржыландырылатын мемле- кеттiк мекемелер салатын айыппұлдар, өсiмпұл- дар, санкциялар, өндiрiп алулар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9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1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178 083</w:t>
            </w:r>
          </w:p>
        </w:tc>
      </w:tr>
      <w:tr>
        <w:trPr>
          <w:trHeight w:val="4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178 083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178 083</w:t>
            </w:r>
          </w:p>
        </w:tc>
      </w:tr>
      <w:tr>
        <w:trPr>
          <w:trHeight w:val="4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  <w:tr>
        <w:trPr>
          <w:trHeight w:val="19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Бюд.Бағ.әкімшісі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Бағдарлама             АТАУЫ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10357363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134678</w:t>
            </w:r>
          </w:p>
        </w:tc>
      </w:tr>
      <w:tr>
        <w:trPr>
          <w:trHeight w:val="5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функцияла- рын орындайтын өкiлдi, атқарушы және басқа органдар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111777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4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қызметiн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7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ауыл,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</w:p>
        </w:tc>
      </w:tr>
      <w:tr>
        <w:trPr>
          <w:trHeight w:val="94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ауылдың,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қаржы 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36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</w:tr>
      <w:tr>
        <w:trPr>
          <w:trHeight w:val="36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жүргiзу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96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4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4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бөлiмiнің қызметін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1428391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</w:t>
            </w:r>
          </w:p>
        </w:tc>
      </w:tr>
      <w:tr>
        <w:trPr>
          <w:trHeight w:val="7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ауыл,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</w:t>
            </w:r>
          </w:p>
        </w:tc>
      </w:tr>
      <w:tr>
        <w:trPr>
          <w:trHeight w:val="4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1281611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 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1281611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1188787</w:t>
            </w:r>
          </w:p>
        </w:tc>
      </w:tr>
      <w:tr>
        <w:trPr>
          <w:trHeight w:val="19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үшiн қосымша бiлiм беру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90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жаңа технологияларын енгізу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  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109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7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133433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114159</w:t>
            </w:r>
          </w:p>
        </w:tc>
      </w:tr>
      <w:tr>
        <w:trPr>
          <w:trHeight w:val="7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ауыл,(село),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4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101489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</w:tr>
      <w:tr>
        <w:trPr>
          <w:trHeight w:val="10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сақ- тау, бiлiм беру, әлеуметтiк қамтамасыз ету, мәдениет және спорт мамандарына отын сатып алу бойынша әлеуметтiк көмек көрсету 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9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материалдық қамтамасыз ету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120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гигеналық құралдармен қаматамасыз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ымдалу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7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</w:p>
        </w:tc>
      </w:tr>
      <w:tr>
        <w:trPr>
          <w:trHeight w:val="39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</w:p>
        </w:tc>
      </w:tr>
      <w:tr>
        <w:trPr>
          <w:trHeight w:val="34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бағдарла- малар бөлiмiнiң қызметiн қамтамасыз ету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7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қызметтерге ақы төлеу 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49064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көркейту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49064</w:t>
            </w:r>
          </w:p>
        </w:tc>
      </w:tr>
      <w:tr>
        <w:trPr>
          <w:trHeight w:val="73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ауыл,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49064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акпараттық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218397</w:t>
            </w:r>
          </w:p>
        </w:tc>
      </w:tr>
      <w:tr>
        <w:trPr>
          <w:trHeight w:val="1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171990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</w:t>
            </w:r>
          </w:p>
        </w:tc>
      </w:tr>
      <w:tr>
        <w:trPr>
          <w:trHeight w:val="1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</w:t>
            </w:r>
          </w:p>
        </w:tc>
      </w:tr>
      <w:tr>
        <w:trPr>
          <w:trHeight w:val="1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4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45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106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  26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9-1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 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8-3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Қаладағы аудан, аудандық маңызы бар қаланың, кенттің,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ауылдың, (селоның), ауылдық (селолық) округтің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5853"/>
        <w:gridCol w:w="1653"/>
        <w:gridCol w:w="1393"/>
        <w:gridCol w:w="1333"/>
        <w:gridCol w:w="1313"/>
      </w:tblGrid>
      <w:tr>
        <w:trPr>
          <w:trHeight w:val="3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 атауы</w:t>
            </w:r>
          </w:p>
        </w:tc>
      </w:tr>
      <w:tr>
        <w:trPr>
          <w:trHeight w:val="91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 әкімі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тоғай</w:t>
            </w:r>
          </w:p>
        </w:tc>
      </w:tr>
      <w:tr>
        <w:trPr>
          <w:trHeight w:val="156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ауылдың, (селоның), ауылдық (селолық) округтің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5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4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5913"/>
        <w:gridCol w:w="1193"/>
        <w:gridCol w:w="1453"/>
        <w:gridCol w:w="1333"/>
        <w:gridCol w:w="1653"/>
      </w:tblGrid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көмген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5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ауылдың, (селоның), ауылдық (селолық) округтің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ұйымдарын қолдау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әлеуметтік көмек көрсету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көгалдандыру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