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8bfa" w14:textId="2508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8/3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2009 жылғы 24 сәуірдегі
N 13-1 шешімі Жылыой аудандық Әділет басқармасында 2009 жылғы 25 шілде 
N 4-2-121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148-11 "Қазақстан Республикасында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 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мәслихаттың XIII сессиясы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8/3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 шешіміне (мемлекеттік тіркеу саны N 4-2-106, 22 қаңтар 2009 жылғы N 4 "Кең Жылой" газетінде жарияланған 26 қаңтар 2009 жылғы </w:t>
      </w:r>
      <w:r>
        <w:rPr>
          <w:rFonts w:ascii="Times New Roman"/>
          <w:b w:val="false"/>
          <w:i w:val="false"/>
          <w:color w:val="000000"/>
          <w:sz w:val="28"/>
        </w:rPr>
        <w:t>N 9-1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N 8/3 "2009 жылға арналған аудандық бюджет туралы" шешіміне өзгерістер мен толықтырулар енгізу туралы" шешімі, мемлекеттік тіркеу саны N 4-2-109, 26 наурыз 2009 жылғы N 13 "Кең Жылой" газетінде жарияланған; 24 сәуір 2009 жылғы </w:t>
      </w:r>
      <w:r>
        <w:rPr>
          <w:rFonts w:ascii="Times New Roman"/>
          <w:b w:val="false"/>
          <w:i w:val="false"/>
          <w:color w:val="000000"/>
          <w:sz w:val="28"/>
        </w:rPr>
        <w:t>N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N 8/3 "2009 жылға арналған аудандық бюджет туралы" шешіміне өзгерістер мен толықтырулар енгізу туралы" шешімі, мемлекеттік тіркеу саны N 4-2-110, 11 маусым 2009 жылғы N 24 "Кең Жылой" газетінде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"9 912 354" деген сандар "10 851 360"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"9 912 354" деген сандар "11 245 056"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1, 2 қосымшалар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Тендер өткізілмеуіне байланысты қала әкімшілігіндегі 123 004 000 412 бағдарламасындағы 115 млн.теңге шілде айынан қыркүйек айына ығыстырылсын;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шешім  2009 жылдың 1 қаңтарынан бастап қолданысқа енгізіледі.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XIII сессиясының төрағасы           В. Розметов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Аудандық мәслихат хатшысы           М. Кенғанов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 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 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8-3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жылғы нақтыланған 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553"/>
        <w:gridCol w:w="1333"/>
        <w:gridCol w:w="8833"/>
        <w:gridCol w:w="2033"/>
      </w:tblGrid>
      <w:tr>
        <w:trPr>
          <w:trHeight w:val="8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 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10851360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10398465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 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 табыс салығы 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10293741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 салынатын салықтар 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10100071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 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49591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 құралдарына салынатын салық 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143341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 жер 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71529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57670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меншiктен түсетiн 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33714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 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басқа да 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бюджеттен қаржыландырылатын мемлекеттi мекемелердiң тауарларды (жұмыстарды, қызметтерді) өткiзуiнен түсетiн 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19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салықтық емес 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салықтық емес 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 сатудан түсетiн 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73726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73726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70841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 емес активтерді 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түсiмдері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321499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321499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бюджеттен түсетiн 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321499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қаражаттарының пайдаланылатын 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393696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қаражаты 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393696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қаражатының бос 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393696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753"/>
        <w:gridCol w:w="733"/>
        <w:gridCol w:w="9293"/>
        <w:gridCol w:w="1973"/>
      </w:tblGrid>
      <w:tr>
        <w:trPr>
          <w:trHeight w:val="15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11245056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 сипаттағы мемлекеттiк 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жалпы функцияларын орындайтын өкiлдi, атқарушы және басқа  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113121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 маслихатының 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 маслихатының қызметiн қамтамасыз 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 әкiмiнiң 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 әкiмiнiң қызметiн қамтамасыз 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40641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(село), ауылдық (селолық) округ әкiмiнің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61184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кенттің, ауылдың, (селоның), ауылдық (селолық) округтің әкiмi аппаратының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қаржы 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 бөлiмiнiң қызметiн қамтамасыз 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қаматамасыз етуді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 және статистикалық 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 жоспарлау бөлiмiнің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 мұқтаждар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 әкiмiнiң 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 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1657360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 дейiнгi тәрбие және 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346415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(село), ауылдық (селолық) округ әкiмiнің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346415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 дейiнгi тәрбие ұйымдарын 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346415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1292325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бiлiм беру 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1292325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 бiлiм 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1199181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 қосымша бiлiм беру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есебiнен білім берудің мемлекеттік жүйесіне оқытудың жаңа технологияларын енгізу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 беру саласындағы өзге де 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беру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 беру бөлiмiнiң қызметiн қамтамасыз 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оқулықтармен оқу-әдістемелік кешендерді сатып алу және жеткiзу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(село), ауылдық (селолық) округ әкiмiнің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 қамту 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70613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бiлiм беру, әлеуметтiк қамтамасыз ету, мәдениет және спорт мамандарына отын сатып алуға Қазақстан Республикасының заңнамасына сәйкес әлеуметтiк көмек көрсету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атаулы әлеуметтiк 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 үй көмегi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 дейінгі балаларға мемлекеттік 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31621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ымдалу тілі мамандарының, жеке 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әлеуметтiк бағдарламалар бөлiмiнiң қызметiн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 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 үй-коммуналдық 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655964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 үй 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 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572600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(село), ауылдық (селолық) округ әкiмiнің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64064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 көшелердi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 санитариясын қамтамасыз 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 мен 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218678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 саласындағы 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құрылыс 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 объектілерін 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 жұмысын 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Дене шынықтыру және спорт 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 деңгейде спорттық жарыстар 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 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мәдениет және тілдерді дамыту 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 кiтапханалардың 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ішкі саясат 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мәдениет және тілдерді дамыту 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бөлiмiнiң қызметiн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ішкі саясат 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 бөлiмiнiң қызметiн қамтамасыз 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Дене шынықтыру және спорт 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бөлiмiнің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бөлiмiнiң қызметiн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экономика және бюджеттiк жоспарлау 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 қатынастары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жер қатынастары 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бөлiмiнiң қызметiн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құрылыс 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 бөлiмiнiң қызметiн қамтамасыз 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сәулет және қала құрылысы 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 құрылысы және сәулет бөлiмiнiң қызметiн қамтамасыз 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 және коммуникация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 көлігі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автомобильдер жолдарын, қала және елді мекендер көшелерін жөндеу және ұстау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қаржы 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жергілікті атқарушы органының 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шаруашылығы, жолаушылар көлiгi және автомобиль жолдары бөлiмiнiң қызметiн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8062019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8062019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қаржы 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8062019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 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8062010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 БЮДЖЕТТІК КРЕДИТ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ЖАСАЛҒАН ОПЕРАЦИЯДАН ҚАЛДЫҚ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 тапшылығы (дефицит)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-393696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393696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 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13-1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 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8-3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 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5628"/>
        <w:gridCol w:w="1687"/>
        <w:gridCol w:w="1625"/>
        <w:gridCol w:w="1805"/>
        <w:gridCol w:w="1606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         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 әкімі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Қосшағыл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Жаңа- Қаратон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Ақкизтоғай </w:t>
            </w:r>
          </w:p>
        </w:tc>
      </w:tr>
      <w:tr>
        <w:trPr>
          <w:trHeight w:val="87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ауылдың, (селоның), ауылдық (селолық) округтің әкiмi аппаратының қызметін қамтамасыз ету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3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346415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42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425515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5681"/>
        <w:gridCol w:w="1736"/>
        <w:gridCol w:w="1676"/>
        <w:gridCol w:w="1716"/>
        <w:gridCol w:w="1577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         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Мемлекеттік органдардың атауы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Қара- арна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селолық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 ген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82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ауылдың, (селоның), ауылдық (селолық) округтің әкiмi аппаратының қызметін қамтамасыз ету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61184</w:t>
            </w:r>
          </w:p>
        </w:tc>
      </w:tr>
      <w:tr>
        <w:trPr>
          <w:trHeight w:val="40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346415</w:t>
            </w:r>
          </w:p>
        </w:tc>
      </w:tr>
      <w:tr>
        <w:trPr>
          <w:trHeight w:val="3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39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</w:t>
            </w:r>
          </w:p>
        </w:tc>
      </w:tr>
      <w:tr>
        <w:trPr>
          <w:trHeight w:val="31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36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5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