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2bf4" w14:textId="d802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әкімиятының 2009 жылғы 5 қазандағы N 316 қаулысы Жылыой аудандық әділет департаментінде 2009 жылғы 8 қазанда N 4-2-124 тіркелді. Күші жойылды -  Жылыой аудандық әкімдігінің 2013 жылғы 7 наурыздағы № 123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  Жылыой ауданы әкімдігінің 2013.03.07 № 123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сайлау туралы" Конституциялық Заңының 28 бабы 6-тармағына, Қазақстан Республикасының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әкімият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Жылыой ауданы бойынша Атырау облыстық мәслихат депутаттығына кандидаттар үшін үгіттік баспа материалдарын орналастыру орындары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 Қ. Далбаевқа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 Р. Нұғманов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Жылыой аудандық әкімиятының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5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316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Жылыой ауданы бойынша Атырау облыстық маслихат депутаттығына кандидаттар үшін үгіттік баспа материалдарын орналастыру орындарының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4265"/>
        <w:gridCol w:w="8260"/>
      </w:tblGrid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Орналастырылатын жері</w:t>
            </w:r>
          </w:p>
        </w:tc>
      </w:tr>
      <w:tr>
        <w:trPr>
          <w:trHeight w:val="30" w:hRule="atLeast"/>
        </w:trPr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Құлсары қаласы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Тайманов көшесі бойындағы Беркад базарының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"Бәйтерек" аялдамасының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 вокзалы ғимаратының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мектеп ғимаратының алдында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Қаратон поселкесі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мектеп ғимаратының алдында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Ақкиізтоғай селолық округі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 Таң" жауапкершілігі шектеулі серіктестігінің кеңсесі ғимаратының алдында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