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626d" w14:textId="d126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Ақкиізтоғай селосындағы көшелерге атаулар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Ақкиізтоғай селолық округі әкімінің 2009 жылғы 5 қазандағы N 31 шешімі. Жылыой аудандық әділет департаментінде 2009 жылғы 16 қазанда N 4-2-127 тіркелді. Күші жойылды - Атырау облысы Жылыой ауданы Ақкиізтоғай селолық округі әкімінің 2010 жылғы 17 маусымдағы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ауданы Ақкиізтоғай селолық округі әкімінің 17.06.2010 № </w:t>
      </w:r>
      <w:r>
        <w:rPr>
          <w:rFonts w:ascii="Times New Roman"/>
          <w:b w:val="false"/>
          <w:i w:val="false"/>
          <w:color w:val="ff0000"/>
          <w:sz w:val="28"/>
        </w:rPr>
        <w:t>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№ 4200 "Қазақстан Республикасының әкімшілік-аумақтың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облыс әкімиятының 2009 жылғы 7 шілдедегі № 162 "Атырау облысының елді мекендерінің құрамдас бөліктеріне атау беру және қайта атауын, жер учаскелеріне, ғимараттар мен құрылыстарға реттік нөмірлер беру талаптарын белгілеу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аудандық ономастикалық комиссияның 2009 жылғы 21 қыркүйектегі № 7 шешіміне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Ақкиізтоғай селолық округінің атаусыз көшелеріне төмендегі елге танымал адамдар мен жер-су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1 - Шалкиіз Тіленшіұлы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2 - Сыпыра Жырау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3 - Молхат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4 - Ілияс Жансүгіров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5 - Айжарық Көшербайұлы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6 - Түркеш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7 - Жәңгір хан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8 - Сүйінбай Аронұлы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9 - Жаңа таң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10 - Мөңке 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11 - Ақберен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12 - Қайшыбай Боқанов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13 - Меңдекеш Сатыбалдиев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көше тұрғындарына көшені ауылдағы үлгілі көшеге айналдыру, көше тәртібі мен тазалығын сақтау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