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392b" w14:textId="d463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Майкөмген селосы мен Аққұдық елді мекеніндегі көшелерге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Майкөмген селолық округі әкімінің 2009 жылғы 5 қазандағы N 11 шешімі. Жылыой аудандық әділет департаментінде 2009 жылғы 20 қазанда N 4-2-130 тіркелді. Күші жойылды - Атырау облысы Жылыой ауданы Майкөмген селолық округі әкімінің 2010 жылғы 24 маусымдағы N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ауданы Майкөмген селолық округі әкімінің 24.06.2010 N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облыс әкімиятының 2009 жылғы 7 шілдедегі № 162 "Атырау облысының елді мекендерінің құрамдас бөліктеріне атау беру және қайта атауын, жер учаскелеріне, ғимараттар мен құрылыстарға реттік номерлер беру талаптарын белгілеу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аудандық ономастикалық комиссиясының 2009 жылғы 21 қыркүйектегі № 7 шешіміне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Майкөмген селолық округінің Майкөмген селосы мен Аққұдық елді мекеніндегі көшелерге төмендегі елге танымал адамдар мен жер-су аттары берілсін. Майкөмген селосы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– Қуанғали Қуатбаев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– Тобанияз Әлниязұлы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– Сүйінғара Үргенішбайұлы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– Досан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– Ақтан Керейұлы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– Айнымас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 – Қарашүңгіл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 – Қисымбай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 – Төлес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10 - Үркер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 – Әділет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 – Даңқ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13 – Муса Баймұқанов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14 – Қайырғали Смағұлов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Аққұдық елді мекеніндегі 1 көше бойынша: Аққайнар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көше тұрғындарына көшені ауылдағы үлгілі көшеге айналдыру, көше тәртібі мен тазалығын сақтау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