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094d" w14:textId="6a80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N 93 "Махамбет ауданының 2009 жылға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2009 жылғы 15 шілдедегі
N 171 шешімі Атырау облысы Әділет департаменті Махамбет ауданының әділет басқармасында 2009 жылғы 7 тамызында N 4-3-123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Аудандық әкімдіктің 2009 жылғы аудандық бюджетті нақтылау туралы ұсынысын қарап, Қазақстан Республикасының 2008 жылғы 4 желтоқсандағы № 95-ІV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24 желтоқсандағы № 93 "Махамбет ауданының 2009 жылға арналған аудандық бюджеті туралы" шешіміне мынадай өзгерістер мен толықтырулар енгізілсін (Мемлекеттік тіркеу тізімінде 2009 жылы 14 қаңтардағы № 4-3-111 санымен енгізіліп, аудандық "Жайық шұғыласы" газетінің 2009 жылғы 22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санында жарияланған, мемлекеттік тіркеу тізімінде 2009 жылғы 5 наурыздағы № 4-3-114 санымен енгізіліп, аудандық "Жайық шұғыласы" газетінің 2009 жылғы 19 наурыздағы № 12, 26 наурыздағы № 13, 2 сәуірдегі № 14 сандарында жарияланған, мемлекеттік тіркеу тізілімінде 2009 жылғы 25 мамырдағы № 4-3-118 санымен енгізіліп аудандық "Жайық шұғыласы" газетінің 2009 жылғы 4 маусымдағы № 23,11 маусымдағы № 24 сандарында жарияланған):"Жайық шұғыласы" газетінің 2009 жылғы 3 қыркүйектегі № 36,22 қазандағы № 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"2 256 901" саны "2 295 086"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"760 456" саны "875 410"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"840 800" саны "764 031"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"1 637 548" саны "1 773 710"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"293 575" саны "276 778"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тоғызыншы, оныншы абзацтар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"ауылдық елді мекендер саласының мамандарын әлеуметтік қолдау шараларын іске асыруға – 2 227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жұмыс орындары және жастар практикасы бағдарламасын кеңейтуге – 10 204 мың теңге, оның ішінде әлеуметтік жұмыс орындарын құруға - 5 657 мың теңге және жастар практикасы бағдарламасын кеңейтуге – 4 547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бірінші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"Таза су" бағдарламасын жүзеге асыру үшін сумен жабдықтау нысандарының техникалық-экономикалық негіздемесін әзірлеуге – 2 300 мың теңге және жобалау – сметалық құжаттамасын жасақтауға – 8 500 мың теңге нысаналы трансферттер көзделгені ескерілсін".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15-сессиясының төрағасы                   Р. Үмбеталиев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 А. Құрманбаев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171 шешіміне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521"/>
        <w:gridCol w:w="521"/>
        <w:gridCol w:w="10269"/>
        <w:gridCol w:w="2213"/>
      </w:tblGrid>
      <w:tr>
        <w:trPr>
          <w:trHeight w:val="6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Ішкі сыныбы              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2 295 086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875 410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205 666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205 666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433 728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413 950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649 478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619 362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619 362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764 031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764 031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764 031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571"/>
        <w:gridCol w:w="743"/>
        <w:gridCol w:w="786"/>
        <w:gridCol w:w="9278"/>
        <w:gridCol w:w="2181"/>
      </w:tblGrid>
      <w:tr>
        <w:trPr>
          <w:trHeight w:val="9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           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1 773 710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139 136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80 802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(селолық) округтің әкімі аппаратының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80 802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алу,бағалау, сақтау және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 сот, қылмыстық-атқару қызметі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1 010 397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189 414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189 414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189 414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791 591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791 591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772 209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161 359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149 437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135 857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6 740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337 661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65 795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Азаматтердың жекеленген санаттарын тұрғын үймен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65 795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220 990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17 365</w:t>
            </w:r>
          </w:p>
        </w:tc>
      </w:tr>
      <w:tr>
        <w:trPr>
          <w:trHeight w:val="2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201 784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148 536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мәдени–демалыс жұмыстарын қолдау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деңгейінде спорттық жарыстар өткізу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кеңестік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кеңестікті ұйымдастыру жөніндегі өзге де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 және сәулет бөлімінің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 кешенді схемаларын, аудандық (облыстық) маңызы бар қалалардың, кенттердің және өзге де ауылдық елді мекендердің бас жоспарын әзірлеу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715"/>
        <w:gridCol w:w="715"/>
        <w:gridCol w:w="9172"/>
        <w:gridCol w:w="2118"/>
      </w:tblGrid>
      <w:tr>
        <w:trPr>
          <w:trHeight w:val="9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Бағдарлама           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ІY. 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624"/>
        <w:gridCol w:w="9989"/>
        <w:gridCol w:w="2119"/>
      </w:tblGrid>
      <w:tr>
        <w:trPr>
          <w:trHeight w:val="7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Ішкі сыныбы            Атауы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521 376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521 376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630"/>
        <w:gridCol w:w="630"/>
        <w:gridCol w:w="9342"/>
        <w:gridCol w:w="2118"/>
      </w:tblGrid>
      <w:tr>
        <w:trPr>
          <w:trHeight w:val="9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Бағдарлама             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619 353</w:t>
            </w:r>
          </w:p>
        </w:tc>
      </w:tr>
      <w:tr>
        <w:trPr>
          <w:trHeight w:val="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619 353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619 353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624"/>
        <w:gridCol w:w="10010"/>
        <w:gridCol w:w="209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Ішкі сыныбы                  Атауы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97 977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97 977</w:t>
            </w:r>
          </w:p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97 977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171 шешіміне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</w:t>
      </w:r>
      <w:r>
        <w:br/>
      </w:r>
      <w:r>
        <w:rPr>
          <w:rFonts w:ascii="Times New Roman"/>
          <w:b/>
          <w:i w:val="false"/>
          <w:color w:val="000000"/>
        </w:rPr>
        <w:t>
арқылы қаржыландырылатын бюджеттік бағдарламаларды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4318"/>
        <w:gridCol w:w="1579"/>
        <w:gridCol w:w="1231"/>
        <w:gridCol w:w="1622"/>
        <w:gridCol w:w="1362"/>
        <w:gridCol w:w="1362"/>
        <w:gridCol w:w="18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қамтамасыз ету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деңгейдегі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(селолық), ауылдық (селолық) округтің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тұрғын үй қорының сақталуын ұйымдастыру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</w:p>
        </w:tc>
      </w:tr>
      <w:tr>
        <w:trPr>
          <w:trHeight w:val="12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ұстау 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 ауылдық (селолық) округтерде автобиль жолдарының жұмыс істеуін қамтамасыз ету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22 856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5812"/>
        <w:gridCol w:w="2060"/>
        <w:gridCol w:w="1420"/>
        <w:gridCol w:w="2018"/>
        <w:gridCol w:w="18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демалыс жұмысын қолдау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7969"/>
        <w:gridCol w:w="2895"/>
        <w:gridCol w:w="24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Бюджеттік 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әкімінің аппаратының қызметін қамтамасыз ету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80 802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189 414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қолдау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54 828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(селолық), ауылдық (селолық) округтің мемлекеттік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сақталуын ұйымдастыру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19 978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 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