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bcd3" w14:textId="81eb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24 желтоқсандағы N 84-IV "Исатай ауданының 2009 жылға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Исатай аудандық мәслихатының 2009 жылғы 24 сәуірдегі N 105-IV шешімі.
Исатай аудандық Әділет басқармасында 2009 жылғы 22 мамырда N 4-4-135
тіркелді. Күші жойылды - Атырау облысы Исатай аудандық мәслихатының 2010 жылғы 4 ақпандағы № 169-IV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Исатай аудандық мәслихатының 2010.02.04  № 169-IV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2001 жылғы 23 қаңтардағы № 148-ІІ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2008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84-ІV </w:t>
      </w:r>
      <w:r>
        <w:rPr>
          <w:rFonts w:ascii="Times New Roman"/>
          <w:b w:val="false"/>
          <w:i w:val="false"/>
          <w:color w:val="000000"/>
          <w:sz w:val="28"/>
        </w:rPr>
        <w:t>санды "Исатай ауданының 2009 жылға арналған аудандық бюджеті туралы" шешіміне (нормативтік құқықтық кесімдерді мемлекеттік тіркеу тізіліміне № 4-4-119 санымен 14 қаңтардың 2009 жылы тіркелген, аудандық "Нарын таңы" газетінде 2009 жылғы 5 ақпанындағы № 6 санында жарияланған, аудандық мәслихаттың 2009 жылғы 19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94-IV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24 желтоқсандағы № 84-IV "Исатай ауданының 2009 жылға арналған аудандық бюджеті туралы" шешіміне өзгерістер мен толықтырулар енгізу туралы" шешімі, нормативтік құқықтық кесімдерді мемлекеттік тіркеу тізіліміне № 4-4-131 санымен 26 ақпанда 2009 жылы тіркелген, аудандық "Нарын таңы" газетінің 2009 жылғы 19 наурыздағы № 12 санында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"1468397" деген сандар "1473742"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"980006" деген сандар "975698"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"1470148" деген сандар "1475493"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Жанбай селосындағы блоктық су тазарту құрылымдары және селоішілік су құбыры желілеріне - 15 000 мың теңге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нысандарының ғимараттарын, үй-жайлары және құрылыстарын күрделі жөндеуге - 30 000 мың теңге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шешімде 2-қосымша: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қаржыландыру" деген жолмен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Республикалық бюджеттен аудандық бюджетке мынадай мөлшерде ағымдағы нысаналы трансферттер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орындар және жастар тәжірибесі бағдарламасын кеңейтуге 9801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өңірлік жұмыспен қамту және кадрларды қайта даярлау стратегиясын іске асыру шеңберіндегі ауылдарда (селоларда), ауылдық (селолық) округтерде әлеуметтік жобаларды қаржыландыруға 16 000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ауылдық елді мекендердегі әлеуметтік саланың мамандарын әлеуметтік қолдау шараларын іске асыру үшін 891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бюджеттен аудандық бюджетке мынадай мөлшерде ағымдағы нысаналы трансферттер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шеңберіндегі ауылдарда (селоларда), ауылдық (селолық) округтерде әлеуметтік жобаларды қаржыландыруға 14 000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Аталған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2 –қосымшаларға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2009 жылдың 1 қаңтарынан бастап қолданысқа енгізілді.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ХI сессиясының төрағасы                    Қ. Тұралиев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Ж. Қадимов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105-IV нормативтік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1 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2009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"/>
        <w:gridCol w:w="4"/>
        <w:gridCol w:w="629"/>
        <w:gridCol w:w="290"/>
        <w:gridCol w:w="1"/>
        <w:gridCol w:w="673"/>
        <w:gridCol w:w="4"/>
        <w:gridCol w:w="693"/>
        <w:gridCol w:w="9153"/>
        <w:gridCol w:w="3"/>
        <w:gridCol w:w="2093"/>
      </w:tblGrid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                     Түсімдердің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Түсімсомасы (мың теңге)</w:t>
            </w:r>
          </w:p>
        </w:tc>
      </w:tr>
      <w:tr>
        <w:trPr>
          <w:trHeight w:val="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1473742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488293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314555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 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 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975698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975698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 Шығыстар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округтің әкімі аппаратының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878801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тәрбиеленіп, оқытылатын мүгедек балаларға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шаруашылық, жолаушылар көлігі және автомобиль жолдары бөлімінің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Таза бюджеттік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 Атауы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16"/>
        <w:gridCol w:w="659"/>
        <w:gridCol w:w="713"/>
        <w:gridCol w:w="8681"/>
        <w:gridCol w:w="1929"/>
      </w:tblGrid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84"/>
        <w:gridCol w:w="602"/>
        <w:gridCol w:w="9437"/>
        <w:gridCol w:w="191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Кіші сыныбы               Атауы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39"/>
        <w:gridCol w:w="673"/>
        <w:gridCol w:w="9001"/>
        <w:gridCol w:w="192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Атауы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(профициті)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-1751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қаржыландыру (профицитін пайдалану)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19"/>
        <w:gridCol w:w="770"/>
        <w:gridCol w:w="660"/>
        <w:gridCol w:w="8532"/>
        <w:gridCol w:w="181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Атауы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 өтеу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12"/>
        <w:gridCol w:w="620"/>
        <w:gridCol w:w="9290"/>
        <w:gridCol w:w="188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 Атауы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105-IV нормативтік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2 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округтер әкімдері аппараты арқылы қаржыландырылатын бюджеттік бағдарламаларды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848"/>
        <w:gridCol w:w="2655"/>
        <w:gridCol w:w="1059"/>
        <w:gridCol w:w="908"/>
        <w:gridCol w:w="1009"/>
        <w:gridCol w:w="1026"/>
        <w:gridCol w:w="921"/>
        <w:gridCol w:w="1060"/>
        <w:gridCol w:w="1127"/>
        <w:gridCol w:w="1720"/>
      </w:tblGrid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 дар ла ма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 дар лама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 бай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 тай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 құдық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округтің әкімі аппаратының қызметін қамтамасыз ету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54374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49297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органдарда материалдық- техникалық жарақтандыру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122233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31117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105-IV нормативтік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кесімге 3 қосымша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2009 жылға арналған аудандық бюджетінің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807"/>
        <w:gridCol w:w="807"/>
        <w:gridCol w:w="1153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Бағдарлама                 Атауы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қызметкерлердің компьютерлік сауаттылыққа оқыту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мекемелерінде білім беру жүйесін ақпараттандыру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нысаналы трансферттерді қайтару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