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0ca3" w14:textId="1700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ауданында "Жастар тәжірибесін"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Исатай ауданы әкімінің 2009 жылғы 26 мамырдағы N 85 қаулысы Исатай аудандық Әділет басқармасында 2009 жылғы 11 маусымда N 4-4-139 тіркелді. Күші жойылды - Исатай ауданы әкімдігінің 2010 жылғы 26 шілдедегі N 131 қаулысымен.</w:t>
      </w:r>
    </w:p>
    <w:p>
      <w:pPr>
        <w:spacing w:after="0"/>
        <w:ind w:left="0"/>
        <w:jc w:val="both"/>
      </w:pPr>
      <w:r>
        <w:rPr>
          <w:rFonts w:ascii="Times New Roman"/>
          <w:b w:val="false"/>
          <w:i w:val="false"/>
          <w:color w:val="ff0000"/>
          <w:sz w:val="28"/>
        </w:rPr>
        <w:t>      Ескерту. Күші жойылды - Исатай ауданы әкімдігінің 2010.07.26 N 131 қаулысымен.</w:t>
      </w:r>
    </w:p>
    <w:bookmarkStart w:name="z1" w:id="0"/>
    <w:p>
      <w:pPr>
        <w:spacing w:after="0"/>
        <w:ind w:left="0"/>
        <w:jc w:val="both"/>
      </w:pPr>
      <w:r>
        <w:rPr>
          <w:rFonts w:ascii="Times New Roman"/>
          <w:b w:val="false"/>
          <w:i w:val="false"/>
          <w:color w:val="ff0000"/>
          <w:sz w:val="28"/>
        </w:rPr>
        <w:t>      </w:t>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31–бабына</w:t>
      </w:r>
      <w:r>
        <w:rPr>
          <w:rFonts w:ascii="Times New Roman"/>
          <w:b w:val="false"/>
          <w:i w:val="false"/>
          <w:color w:val="000000"/>
          <w:sz w:val="28"/>
        </w:rPr>
        <w:t xml:space="preserve"> сәйкес, Қазақстан Республикасының 2001 жылғы 23 қаңтардағы N 149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1. Аудандық жұмыспен қамту және әлеуметтік бағдарламалар бөлімі (Н. Құрманғалиева) селолық округ әкімдерімен және жұмыс беруші кәсіпорын, мекемелермен бірлесіп, "Жастар тәжірибесіне" арналған жұмыс орындарын ұйымдастырсын және осы мақсатта бөлінген қаражатты толық, уақтылы игеруді қамтамасыз етсін.</w:t>
      </w:r>
      <w:r>
        <w:br/>
      </w:r>
      <w:r>
        <w:rPr>
          <w:rFonts w:ascii="Times New Roman"/>
          <w:b w:val="false"/>
          <w:i w:val="false"/>
          <w:color w:val="000000"/>
          <w:sz w:val="28"/>
        </w:rPr>
        <w:t>
2. Қосымшаларға сәйкес "Жастар тәжірибесіне" байланысты жұмыс беруші кәсіпорын, мекемелердің тізбесі мен еңбек ақыны есептеу жүйесі бекітілсін (1, 2-қосымшалар).</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М. Өтеғалиевке жүктелсін.</w:t>
      </w:r>
      <w:r>
        <w:br/>
      </w:r>
      <w:r>
        <w:rPr>
          <w:rFonts w:ascii="Times New Roman"/>
          <w:b w:val="false"/>
          <w:i w:val="false"/>
          <w:color w:val="000000"/>
          <w:sz w:val="28"/>
        </w:rPr>
        <w:t>
</w:t>
      </w:r>
      <w:r>
        <w:rPr>
          <w:rFonts w:ascii="Times New Roman"/>
          <w:b w:val="false"/>
          <w:i w:val="false"/>
          <w:color w:val="000000"/>
          <w:sz w:val="28"/>
        </w:rPr>
        <w:t>
4. Қаулы ресми жарияланған күннен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color w:val="000000"/>
          <w:sz w:val="28"/>
        </w:rPr>
        <w:t>      Аудан әкімі                З. Сүйнешов</w:t>
      </w:r>
    </w:p>
    <w:bookmarkEnd w:id="1"/>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"Жайықмұнайгаз" өндіру            Аудандық салық басқармасының</w:t>
      </w:r>
      <w:r>
        <w:br/>
      </w:r>
      <w:r>
        <w:rPr>
          <w:rFonts w:ascii="Times New Roman"/>
          <w:b w:val="false"/>
          <w:i w:val="false"/>
          <w:color w:val="000000"/>
          <w:sz w:val="28"/>
        </w:rPr>
        <w:t xml:space="preserve">
басқармасының бастығы             бастығы </w:t>
      </w:r>
      <w:r>
        <w:br/>
      </w:r>
      <w:r>
        <w:rPr>
          <w:rFonts w:ascii="Times New Roman"/>
          <w:b w:val="false"/>
          <w:i w:val="false"/>
          <w:color w:val="000000"/>
          <w:sz w:val="28"/>
        </w:rPr>
        <w:t>
_______________ О. Сарбөпеев      _______________ Қ. Насипов</w:t>
      </w:r>
      <w:r>
        <w:br/>
      </w:r>
      <w:r>
        <w:rPr>
          <w:rFonts w:ascii="Times New Roman"/>
          <w:b w:val="false"/>
          <w:i w:val="false"/>
          <w:color w:val="000000"/>
          <w:sz w:val="28"/>
        </w:rPr>
        <w:t xml:space="preserve">
25.05.2009ж.                      25.05.2009ж.                                  </w:t>
      </w:r>
      <w:r>
        <w:br/>
      </w:r>
      <w:r>
        <w:rPr>
          <w:rFonts w:ascii="Times New Roman"/>
          <w:b w:val="false"/>
          <w:i w:val="false"/>
          <w:color w:val="000000"/>
          <w:sz w:val="28"/>
        </w:rPr>
        <w:t xml:space="preserve">
Аудандық телекомуникация          Жайық–Каспий экология  </w:t>
      </w:r>
      <w:r>
        <w:br/>
      </w:r>
      <w:r>
        <w:rPr>
          <w:rFonts w:ascii="Times New Roman"/>
          <w:b w:val="false"/>
          <w:i w:val="false"/>
          <w:color w:val="000000"/>
          <w:sz w:val="28"/>
        </w:rPr>
        <w:t>
торабының бастығы                 департаментінің Исатай ауданы</w:t>
      </w:r>
      <w:r>
        <w:br/>
      </w:r>
      <w:r>
        <w:rPr>
          <w:rFonts w:ascii="Times New Roman"/>
          <w:b w:val="false"/>
          <w:i w:val="false"/>
          <w:color w:val="000000"/>
          <w:sz w:val="28"/>
        </w:rPr>
        <w:t>
                                  бойынша мемлекеттік инспекторы</w:t>
      </w:r>
      <w:r>
        <w:br/>
      </w:r>
      <w:r>
        <w:rPr>
          <w:rFonts w:ascii="Times New Roman"/>
          <w:b w:val="false"/>
          <w:i w:val="false"/>
          <w:color w:val="000000"/>
          <w:sz w:val="28"/>
        </w:rPr>
        <w:t xml:space="preserve">
___________________ С.Арыстанов   ______________ Қ. Науанов          </w:t>
      </w:r>
      <w:r>
        <w:br/>
      </w:r>
      <w:r>
        <w:rPr>
          <w:rFonts w:ascii="Times New Roman"/>
          <w:b w:val="false"/>
          <w:i w:val="false"/>
          <w:color w:val="000000"/>
          <w:sz w:val="28"/>
        </w:rPr>
        <w:t xml:space="preserve">
25.05.2009ж.                      25.05.2009ж.                                     </w:t>
      </w:r>
      <w:r>
        <w:br/>
      </w:r>
      <w:r>
        <w:rPr>
          <w:rFonts w:ascii="Times New Roman"/>
          <w:b w:val="false"/>
          <w:i w:val="false"/>
          <w:color w:val="000000"/>
          <w:sz w:val="28"/>
        </w:rPr>
        <w:t>
"Әдемі үй–Кірпіш зауыты"          "Болат Д" жауапкершілігі шектеулі</w:t>
      </w:r>
      <w:r>
        <w:br/>
      </w:r>
      <w:r>
        <w:rPr>
          <w:rFonts w:ascii="Times New Roman"/>
          <w:b w:val="false"/>
          <w:i w:val="false"/>
          <w:color w:val="000000"/>
          <w:sz w:val="28"/>
        </w:rPr>
        <w:t>
жауапкершілігі шектеулі           серіктестігінің директоры</w:t>
      </w:r>
      <w:r>
        <w:br/>
      </w:r>
      <w:r>
        <w:rPr>
          <w:rFonts w:ascii="Times New Roman"/>
          <w:b w:val="false"/>
          <w:i w:val="false"/>
          <w:color w:val="000000"/>
          <w:sz w:val="28"/>
        </w:rPr>
        <w:t>
серіктестігінің директоры</w:t>
      </w:r>
      <w:r>
        <w:br/>
      </w:r>
      <w:r>
        <w:rPr>
          <w:rFonts w:ascii="Times New Roman"/>
          <w:b w:val="false"/>
          <w:i w:val="false"/>
          <w:color w:val="000000"/>
          <w:sz w:val="28"/>
        </w:rPr>
        <w:t>
______________ Қ. Қағазов         ________________  Н.Қайреденов</w:t>
      </w:r>
      <w:r>
        <w:br/>
      </w:r>
      <w:r>
        <w:rPr>
          <w:rFonts w:ascii="Times New Roman"/>
          <w:b w:val="false"/>
          <w:i w:val="false"/>
          <w:color w:val="000000"/>
          <w:sz w:val="28"/>
        </w:rPr>
        <w:t>
25.05.2009ж.                      25.05.2009ж.</w:t>
      </w:r>
    </w:p>
    <w:p>
      <w:pPr>
        <w:spacing w:after="0"/>
        <w:ind w:left="0"/>
        <w:jc w:val="both"/>
      </w:pPr>
      <w:r>
        <w:rPr>
          <w:rFonts w:ascii="Times New Roman"/>
          <w:b w:val="false"/>
          <w:i w:val="false"/>
          <w:color w:val="000000"/>
          <w:sz w:val="28"/>
        </w:rPr>
        <w:t xml:space="preserve">Аудан әкімдігінің  </w:t>
      </w:r>
      <w:r>
        <w:br/>
      </w:r>
      <w:r>
        <w:rPr>
          <w:rFonts w:ascii="Times New Roman"/>
          <w:b w:val="false"/>
          <w:i w:val="false"/>
          <w:color w:val="000000"/>
          <w:sz w:val="28"/>
        </w:rPr>
        <w:t xml:space="preserve">
2009 жылғы 15 шілдедегі </w:t>
      </w:r>
      <w:r>
        <w:br/>
      </w:r>
      <w:r>
        <w:rPr>
          <w:rFonts w:ascii="Times New Roman"/>
          <w:b w:val="false"/>
          <w:i w:val="false"/>
          <w:color w:val="000000"/>
          <w:sz w:val="28"/>
        </w:rPr>
        <w:t xml:space="preserve">
N 113 қаулысына 1-қосымша </w:t>
      </w:r>
    </w:p>
    <w:p>
      <w:pPr>
        <w:spacing w:after="0"/>
        <w:ind w:left="0"/>
        <w:jc w:val="both"/>
      </w:pPr>
      <w:r>
        <w:rPr>
          <w:rFonts w:ascii="Times New Roman"/>
          <w:b w:val="false"/>
          <w:i w:val="false"/>
          <w:color w:val="000000"/>
          <w:sz w:val="28"/>
        </w:rPr>
        <w:t>"Жастар тәжірибесін" ұйымдастыратын кәсіпорын, мекемелер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0373"/>
        <w:gridCol w:w="16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 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Жайықмұнайгаз өндіру басқармасы (келісім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шаруашылығы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экология департаментінің Исатай ауданы</w:t>
            </w:r>
            <w:r>
              <w:br/>
            </w:r>
            <w:r>
              <w:rPr>
                <w:rFonts w:ascii="Times New Roman"/>
                <w:b w:val="false"/>
                <w:i w:val="false"/>
                <w:color w:val="000000"/>
                <w:sz w:val="20"/>
              </w:rPr>
              <w:t>
бойынша бөлімі (келісім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салық комитеті басқармасы (келісім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 әкімі аппараттары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"Әдемі үй–Кірпіш зауыты" жауапкершілігі шектеулі</w:t>
            </w:r>
            <w:r>
              <w:br/>
            </w:r>
            <w:r>
              <w:rPr>
                <w:rFonts w:ascii="Times New Roman"/>
                <w:b w:val="false"/>
                <w:i w:val="false"/>
                <w:color w:val="000000"/>
                <w:sz w:val="20"/>
              </w:rPr>
              <w:t>
серіктестігі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Д" жауапкершілігі шектеулі серіктестігі</w:t>
            </w:r>
            <w:r>
              <w:br/>
            </w:r>
            <w:r>
              <w:rPr>
                <w:rFonts w:ascii="Times New Roman"/>
                <w:b w:val="false"/>
                <w:i w:val="false"/>
                <w:color w:val="000000"/>
                <w:sz w:val="20"/>
              </w:rPr>
              <w:t>
(келісім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телекоммуникация торабы (келісім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Әділет басқармасы (келісім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қазынашылық бөлімі (келісім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Халық банк басқармасы (келісім</w:t>
            </w:r>
            <w:r>
              <w:br/>
            </w:r>
            <w:r>
              <w:rPr>
                <w:rFonts w:ascii="Times New Roman"/>
                <w:b w:val="false"/>
                <w:i w:val="false"/>
                <w:color w:val="000000"/>
                <w:sz w:val="20"/>
              </w:rPr>
              <w:t>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w:t>
            </w:r>
            <w:r>
              <w:br/>
            </w:r>
            <w:r>
              <w:rPr>
                <w:rFonts w:ascii="Times New Roman"/>
                <w:b w:val="false"/>
                <w:i w:val="false"/>
                <w:color w:val="000000"/>
                <w:sz w:val="20"/>
              </w:rPr>
              <w:t>
бағдарламалар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p>
      <w:pPr>
        <w:spacing w:after="0"/>
        <w:ind w:left="0"/>
        <w:jc w:val="both"/>
      </w:pPr>
      <w:r>
        <w:rPr>
          <w:rFonts w:ascii="Times New Roman"/>
          <w:b w:val="false"/>
          <w:i w:val="false"/>
          <w:color w:val="ff0000"/>
          <w:sz w:val="28"/>
        </w:rPr>
        <w:t xml:space="preserve">      Ескерту: 1-қосымшаға өзгерістер мен толықтырулар енгізілді - Исатай ауданы әкімінің 2009.07.15. N 113 </w:t>
      </w:r>
      <w:r>
        <w:rPr>
          <w:rFonts w:ascii="Times New Roman"/>
          <w:b w:val="false"/>
          <w:i w:val="false"/>
          <w:color w:val="000000"/>
          <w:sz w:val="28"/>
          <w:u w:val="single"/>
        </w:rPr>
        <w:t>қаулысымен.</w:t>
      </w:r>
    </w:p>
    <w:p>
      <w:pPr>
        <w:spacing w:after="0"/>
        <w:ind w:left="0"/>
        <w:jc w:val="both"/>
      </w:pPr>
      <w:r>
        <w:rPr>
          <w:rFonts w:ascii="Times New Roman"/>
          <w:b w:val="false"/>
          <w:i w:val="false"/>
          <w:color w:val="000000"/>
          <w:sz w:val="28"/>
        </w:rPr>
        <w:t xml:space="preserve">Аудан әкімдігінің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85 қаулысына 2-қосымша</w:t>
      </w:r>
    </w:p>
    <w:p>
      <w:pPr>
        <w:spacing w:after="0"/>
        <w:ind w:left="0"/>
        <w:jc w:val="both"/>
      </w:pPr>
      <w:r>
        <w:rPr>
          <w:rFonts w:ascii="Times New Roman"/>
          <w:b w:val="false"/>
          <w:i w:val="false"/>
          <w:color w:val="000000"/>
          <w:sz w:val="28"/>
        </w:rPr>
        <w:t xml:space="preserve">"Жастар тәжірибесі" бағдарламасына сәйкес бір адамға </w:t>
      </w:r>
      <w:r>
        <w:br/>
      </w:r>
      <w:r>
        <w:rPr>
          <w:rFonts w:ascii="Times New Roman"/>
          <w:b w:val="false"/>
          <w:i w:val="false"/>
          <w:color w:val="000000"/>
          <w:sz w:val="28"/>
        </w:rPr>
        <w:t>
төленетін еңбек ақыны есептеу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2116"/>
        <w:gridCol w:w="2116"/>
        <w:gridCol w:w="2822"/>
        <w:gridCol w:w="2352"/>
        <w:gridCol w:w="1647"/>
      </w:tblGrid>
      <w:tr>
        <w:trPr>
          <w:trHeight w:val="24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еңбекақы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тиесілі ақы</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еңбекақы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қорына аудару 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 10%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13497</w:t>
            </w:r>
          </w:p>
        </w:tc>
      </w:tr>
    </w:tbl>
    <w:p>
      <w:pPr>
        <w:spacing w:after="0"/>
        <w:ind w:left="0"/>
        <w:jc w:val="both"/>
      </w:pPr>
      <w:r>
        <w:rPr>
          <w:rFonts w:ascii="Times New Roman"/>
          <w:b w:val="false"/>
          <w:i w:val="false"/>
          <w:color w:val="000000"/>
          <w:sz w:val="28"/>
        </w:rPr>
        <w:t>Есептеу жолы:</w:t>
      </w:r>
    </w:p>
    <w:p>
      <w:pPr>
        <w:spacing w:after="0"/>
        <w:ind w:left="0"/>
        <w:jc w:val="both"/>
      </w:pPr>
      <w:r>
        <w:rPr>
          <w:rFonts w:ascii="Times New Roman"/>
          <w:b w:val="false"/>
          <w:i w:val="false"/>
          <w:color w:val="000000"/>
          <w:sz w:val="28"/>
        </w:rPr>
        <w:t>1. гр.2  15000 (есептелінген еңбек ақы) – 1500  (ЖЗҚ мөлшері 10%)</w:t>
      </w:r>
    </w:p>
    <w:p>
      <w:pPr>
        <w:spacing w:after="0"/>
        <w:ind w:left="0"/>
        <w:jc w:val="both"/>
      </w:pPr>
      <w:r>
        <w:rPr>
          <w:rFonts w:ascii="Times New Roman"/>
          <w:b w:val="false"/>
          <w:i w:val="false"/>
          <w:color w:val="000000"/>
          <w:sz w:val="28"/>
        </w:rPr>
        <w:t>5. гр.5 15000 (есептелінген еңбекақы) - 1500 (ЖЗҚ мөлшері 10%) – 13470 = 30*10%=3 теңге.</w:t>
      </w:r>
    </w:p>
    <w:p>
      <w:pPr>
        <w:spacing w:after="0"/>
        <w:ind w:left="0"/>
        <w:jc w:val="both"/>
      </w:pPr>
      <w:r>
        <w:rPr>
          <w:rFonts w:ascii="Times New Roman"/>
          <w:b w:val="false"/>
          <w:i w:val="false"/>
          <w:color w:val="000000"/>
          <w:sz w:val="28"/>
        </w:rPr>
        <w:t>6. гр. 6 15000 (есептелінген еңбекақы) – 1500 (ЖЗҚ мөлшері 10%)- 3</w:t>
      </w:r>
      <w:r>
        <w:br/>
      </w:r>
      <w:r>
        <w:rPr>
          <w:rFonts w:ascii="Times New Roman"/>
          <w:b w:val="false"/>
          <w:i w:val="false"/>
          <w:color w:val="000000"/>
          <w:sz w:val="28"/>
        </w:rPr>
        <w:t>
(табыс салығы)=13497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