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aabd" w14:textId="bb7a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24 желтоқсандағы N 84-IV "Исатай ауданының 2009 жылға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Исатай аудандық мәслихатының 2009 жылғы 28 қазандағы N 136-IV шешімі. Исатай аудандық Әділет басқармасында 2009 жылғы 20 қарашада N 4-4-147 тіркелді. Күші жойылды - Атырау облысы Исатай аудандық мәслихатының 2010 жылғы 4 ақпандағы № 169-IV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аудандық мәслихатының 04.02.2010 № 169-IV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N 95-ІV 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N 148-ІІ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24 желтоқсандағы N 84-ІV санды "Исатай ауданының 2009 жылға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тізіліміне N 4-4-119 санымен 14 қаңтардың 2009 жылы тіркелген, аудандық "Нарын таңы" газетінде 2009 жылғы 5 ақпанындағы N 6 санында жарияланған, аудандық мәслихаттың 2009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>N 94-IV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N 84-IV "Исатай ауданының 2009 жылға арналған аудандық бюджеті туралы" шешіміне өзгерістер мен толықтырулар енгізу туралы" шешімі, нормативтік құқықтық кесімдерді мемлекеттік тіркеу тізіліміне N 4-4-131 санымен 26 ақпанда 2009 жылы тіркелген, аудандық "Нарын таңы" газетінің 2009 жылғы 19 наурыздағы N 12 санында жарияланған, аудандық мәслихаттың 2009 жылғы 24 сәуірдегі N</w:t>
      </w:r>
      <w:r>
        <w:rPr>
          <w:rFonts w:ascii="Times New Roman"/>
          <w:b w:val="false"/>
          <w:i w:val="false"/>
          <w:color w:val="000000"/>
          <w:sz w:val="28"/>
        </w:rPr>
        <w:t xml:space="preserve"> 105-IV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N 84-IV "Исатай ауданының 2009 жылға арналған аудандық бюджеті туралы" шешіміне өзгерістер мен толықтырулар енгізу туралы" шешімі, нормативтік құқықтық кесімдерді мемлекеттік тіркеу тізіліміне N 4-4-135 санымен 22 мамырда 2009 жылы тіркелген, аудандық "Нарын таңы" газетінің 2009 жылғы 4 маусымдағы 23 санында жарияланған, аудандық мәслихаттың 2009 жылғы 17 шілдедегі N </w:t>
      </w:r>
      <w:r>
        <w:rPr>
          <w:rFonts w:ascii="Times New Roman"/>
          <w:b w:val="false"/>
          <w:i w:val="false"/>
          <w:color w:val="000000"/>
          <w:sz w:val="28"/>
        </w:rPr>
        <w:t>119-IV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N 84-IV "Исатай ауданының 2009 жылға арналған аудандық бюджеті туралы" шешіміне өзгерістер мен толықтырулар енгізу туралы" шешімі, нормативтік құқықтық кесімдерді мемлекеттік тіркеу тізіліміне N 4-4-144 санымен 13 тамыз 2009 жылы тіркелген, аудандық "Нарын таң" газетінің 2009 жылғы 27 тамызындағы N 35 санында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"1534570" деген сандар "1536764"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"1036526" деген сандар "1038720"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"1536321" деген сандар "1538515"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аудандық бюджетке мынадай мөлшерде ағымдағы нысаналы трансферт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 тұрғын үймен қамтамасыз етуге 4700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Республикалық бюджеттен аудандық бюджетке мынадай мөлшерде ағымдағы нысаналы трансферт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 саласының мамандарын әлеуметтік қолдау шараларын іске асыруға 75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2–қосымшаларға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2009 жылдың 1 қаңтарынан бастап қолданысқа енгізілді.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ХІV сессиясының төрағасы                   С. Қабделов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Ж. Қадимов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136-IV нормативтік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құқықтық кесімге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2009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71"/>
        <w:gridCol w:w="569"/>
        <w:gridCol w:w="9691"/>
        <w:gridCol w:w="2041"/>
      </w:tblGrid>
      <w:tr>
        <w:trPr>
          <w:trHeight w:val="10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Ішкі сынып          Түсімдердің атауы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 сомасы (мың теңге)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1536764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482314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76893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76893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317551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301390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14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18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1038720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1038720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62"/>
        <w:gridCol w:w="683"/>
        <w:gridCol w:w="721"/>
        <w:gridCol w:w="8439"/>
        <w:gridCol w:w="2113"/>
      </w:tblGrid>
      <w:tr>
        <w:trPr>
          <w:trHeight w:val="13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         Шығыстар атауы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1538515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108734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функциялардың орындайтын өкілді, атқарушы және басқа органдар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92765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24538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24538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53817</w:t>
            </w:r>
          </w:p>
        </w:tc>
      </w:tr>
      <w:tr>
        <w:trPr>
          <w:trHeight w:val="10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округтің әкімі аппаратының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904545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122293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122293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122293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758067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758067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697775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41828</w:t>
            </w:r>
          </w:p>
        </w:tc>
      </w:tr>
      <w:tr>
        <w:trPr>
          <w:trHeight w:val="9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10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120383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110599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100301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45901</w:t>
            </w:r>
          </w:p>
        </w:tc>
      </w:tr>
      <w:tr>
        <w:trPr>
          <w:trHeight w:val="10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тәрбиеленіп,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материалдық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21579</w:t>
            </w:r>
          </w:p>
        </w:tc>
      </w:tr>
      <w:tr>
        <w:trPr>
          <w:trHeight w:val="12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8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278686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</w:t>
            </w:r>
          </w:p>
        </w:tc>
      </w:tr>
      <w:tr>
        <w:trPr>
          <w:trHeight w:val="8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кредит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229683</w:t>
            </w:r>
          </w:p>
        </w:tc>
      </w:tr>
      <w:tr>
        <w:trPr>
          <w:trHeight w:val="8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176733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176733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</w:t>
            </w:r>
          </w:p>
        </w:tc>
      </w:tr>
      <w:tr>
        <w:trPr>
          <w:trHeight w:val="7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63043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</w:t>
            </w:r>
          </w:p>
        </w:tc>
      </w:tr>
      <w:tr>
        <w:trPr>
          <w:trHeight w:val="7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9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10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 шараларын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</w:tr>
      <w:tr>
        <w:trPr>
          <w:trHeight w:val="1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9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шаруашылық, жолаушылар көлігі және автомобиль жолдары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-1751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Таза бюджеттік кредит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461"/>
        <w:gridCol w:w="722"/>
        <w:gridCol w:w="646"/>
        <w:gridCol w:w="8518"/>
        <w:gridCol w:w="2038"/>
      </w:tblGrid>
      <w:tr>
        <w:trPr>
          <w:trHeight w:val="12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                  Атауы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678"/>
        <w:gridCol w:w="730"/>
        <w:gridCol w:w="8782"/>
        <w:gridCol w:w="2085"/>
      </w:tblGrid>
      <w:tr>
        <w:trPr>
          <w:trHeight w:val="7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Кіші сыныбы                Атауы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678"/>
        <w:gridCol w:w="729"/>
        <w:gridCol w:w="8796"/>
        <w:gridCol w:w="2074"/>
      </w:tblGrid>
      <w:tr>
        <w:trPr>
          <w:trHeight w:val="7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Кіші сыныбы                Атауы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 (профициті)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-1 751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</w:t>
            </w:r>
          </w:p>
        </w:tc>
      </w:tr>
      <w:tr>
        <w:trPr>
          <w:trHeight w:val="1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574"/>
        <w:gridCol w:w="683"/>
        <w:gridCol w:w="684"/>
        <w:gridCol w:w="8393"/>
        <w:gridCol w:w="2052"/>
      </w:tblGrid>
      <w:tr>
        <w:trPr>
          <w:trHeight w:val="13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Бюджеттік бағдарламаның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                 Атауы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136-IV нормативтік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құқықтық кесімге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округтер әкімдері аппараты арқылы қаржыландырылатын бюджеттік бағдарламаларды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3227"/>
        <w:gridCol w:w="1032"/>
        <w:gridCol w:w="1049"/>
        <w:gridCol w:w="1084"/>
        <w:gridCol w:w="1015"/>
        <w:gridCol w:w="1082"/>
        <w:gridCol w:w="1101"/>
        <w:gridCol w:w="1101"/>
        <w:gridCol w:w="1619"/>
      </w:tblGrid>
      <w:tr>
        <w:trPr>
          <w:trHeight w:val="15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23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53817</w:t>
            </w:r>
          </w:p>
        </w:tc>
      </w:tr>
      <w:tr>
        <w:trPr>
          <w:trHeight w:val="6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7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122293</w:t>
            </w:r>
          </w:p>
        </w:tc>
      </w:tr>
      <w:tr>
        <w:trPr>
          <w:trHeight w:val="10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</w:t>
            </w:r>
          </w:p>
        </w:tc>
      </w:tr>
      <w:tr>
        <w:trPr>
          <w:trHeight w:val="8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73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7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10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 қаржыландыру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271021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136-IV нормативтік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құқықтық кесімге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2009 жылға арналған аудандық бюджетінің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875"/>
        <w:gridCol w:w="839"/>
        <w:gridCol w:w="10650"/>
      </w:tblGrid>
      <w:tr>
        <w:trPr>
          <w:trHeight w:val="8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                              Атауы</w:t>
            </w:r>
          </w:p>
        </w:tc>
      </w:tr>
      <w:tr>
        <w:trPr>
          <w:trHeight w:val="1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1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қызметкерлердің компьютерлік сауаттылыққа оқыту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</w:tr>
      <w:tr>
        <w:trPr>
          <w:trHeight w:val="7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білім берудің 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</w:tr>
      <w:tr>
        <w:trPr>
          <w:trHeight w:val="1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алуға кредит беру</w:t>
            </w:r>
          </w:p>
        </w:tc>
      </w:tr>
      <w:tr>
        <w:trPr>
          <w:trHeight w:val="7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8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1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