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3d7c" w14:textId="a7a3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84-ІV "Исатай ауданының 2009 жылға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мәслихатының 2009 жылғы 30 арашадағы N 139-IV шешімі. Исатай аудандық Әділет басқармасында 2009 жылғы 20 қарашада N 4-4-148 тіркелді. Күші жойылды - Атырау облысы Исатай аудандық мәслихатының 2010 жылғы 4 ақпандағы № 169-IV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2010.02.04  № 169-IV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106,</w:t>
      </w:r>
      <w:r>
        <w:rPr>
          <w:rFonts w:ascii="Times New Roman"/>
          <w:b w:val="false"/>
          <w:i w:val="false"/>
          <w:color w:val="000000"/>
          <w:sz w:val="28"/>
        </w:rPr>
        <w:t xml:space="preserve">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 "Исатай ауданының 2009 жылға арналған аудандық бюджеті туралы" шешіміне (нормативтік құқықтық кесімдерді мемлекеттік тіркеу тізіліміне № 4-4-119 санымен 14 қаңтарда 2009 жылы тіркелген, аудандық "Нарын таңы" газетінде 2009 жылғы 5 ақпандағы № 6 санында жарияланған, аудандық мәслихаттың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№ 4-4-131 санымен 26 ақпанда 2009 жылы тіркелген, аудандық "Нарын таңы" газетінің 2009 жылғы 19 наурыздағы № 12 санында жарияланған, аудандық мәслихаттың 2009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№ 105-IV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№ 4-4-135 санымен 22 мамырда 2009 жылы тіркелген, аудандық "Нарын таңы" газетінің 2009 жылғы 4 маусымдағы № 23 санында жарияланған, аудандық мәслихаттың 2009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119-IV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№ 4-4-144 санымен 13 тамыз 2009 жылы тіркелген, аудандық "Нарын таңы" газетінің 2009 жылғы 27 тамыздағы № 35-ші және 3 қыркүйектегі № 36 сандарында жарияланған, аудандық мәслихаттың 2009 жылғы 28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136-IV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№ 4-4-147 санымен 20 қараша 2009 жылы тіркелген)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"1536764" деген сандар "1762890"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"1038720" деген сандар "1281846"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"1538515" деген сандар "1764641"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бюджеттен аудандық бюджетке мынадай мөлшерде нысаналы даму трансферті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Ерғалиев ауылындағы су тазарту қондырғысы және селоішілік су желісі құрылысына 226126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ХV сессиясының төрағасы                С. Қабделов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Ж. Қадимов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30 қарашадағы № 139-IV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32"/>
        <w:gridCol w:w="531"/>
        <w:gridCol w:w="10601"/>
        <w:gridCol w:w="1807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сынып          Түсімдердің атауы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465314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73116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308551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5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12"/>
        <w:gridCol w:w="711"/>
        <w:gridCol w:w="692"/>
        <w:gridCol w:w="9728"/>
        <w:gridCol w:w="1945"/>
      </w:tblGrid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  Шығыстар атауы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1764641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108674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округтің әкімі аппаратының қызметін қамтамасыз ету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904494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758067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697775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</w:p>
        </w:tc>
      </w:tr>
      <w:tr>
        <w:trPr>
          <w:trHeight w:val="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110599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100301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балаларға материалдық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455809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402859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402859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 экономикалық негіздемелерін әзірлеу және оларға сараптама жасау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92"/>
        <w:gridCol w:w="553"/>
        <w:gridCol w:w="9362"/>
        <w:gridCol w:w="1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Кіші сыныбы               Атауы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89"/>
        <w:gridCol w:w="691"/>
        <w:gridCol w:w="731"/>
        <w:gridCol w:w="9490"/>
        <w:gridCol w:w="1970"/>
      </w:tblGrid>
      <w:tr>
        <w:trPr>
          <w:trHeight w:val="9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           Атауы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89"/>
        <w:gridCol w:w="311"/>
        <w:gridCol w:w="10192"/>
        <w:gridCol w:w="1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               Атауы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05"/>
        <w:gridCol w:w="296"/>
        <w:gridCol w:w="10931"/>
        <w:gridCol w:w="20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              Атауы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5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-1 751</w:t>
            </w:r>
          </w:p>
        </w:tc>
      </w:tr>
      <w:tr>
        <w:trPr>
          <w:trHeight w:val="42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9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929"/>
        <w:gridCol w:w="915"/>
        <w:gridCol w:w="806"/>
        <w:gridCol w:w="7921"/>
        <w:gridCol w:w="1826"/>
      </w:tblGrid>
      <w:tr>
        <w:trPr>
          <w:trHeight w:val="12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 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 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                 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 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қаржы 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69"/>
        <w:gridCol w:w="715"/>
        <w:gridCol w:w="9044"/>
        <w:gridCol w:w="1864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 сыныбы                Атауы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қалдықтарының қозғалысы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1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қалдықтарының қозғалысы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1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  <w:tr>
        <w:trPr>
          <w:trHeight w:val="1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қаражатының бос 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</w:p>
        </w:tc>
      </w:tr>
    </w:tbl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30 қарашадағы № 139-IV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540"/>
        <w:gridCol w:w="1142"/>
        <w:gridCol w:w="1124"/>
        <w:gridCol w:w="1032"/>
        <w:gridCol w:w="1069"/>
        <w:gridCol w:w="948"/>
        <w:gridCol w:w="1087"/>
        <w:gridCol w:w="1087"/>
        <w:gridCol w:w="1263"/>
      </w:tblGrid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 дарла ма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 тау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3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 көрсету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122293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30 қарашадағы № 139-IV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бюджетінің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695"/>
        <w:gridCol w:w="659"/>
        <w:gridCol w:w="11281"/>
      </w:tblGrid>
      <w:tr>
        <w:trPr>
          <w:trHeight w:val="9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Бюджеттік 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Бағдарлама                         Атауы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 жобалар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сипаттағы мемлекеттік қызметтер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 құру</w:t>
            </w:r>
          </w:p>
        </w:tc>
      </w:tr>
      <w:tr>
        <w:trPr>
          <w:trHeight w:val="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 маңызы бар қала) әкімінің аппараты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қызметкерлердің компьютерлік сауаттылыққа оқыту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қаржы бөлімі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 құру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 құру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 беру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қала) білім беру бөлімі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 құру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 білім беру жүйесін ақпараттандыру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 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 үкімет шеңберінде адами капиталды дамыту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 көмек және әлеуметтік қамсыздандыру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жүйелер құру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 үй-коммуналдық шаруашылық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құрылыс бөлімі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 жекелеген санаттарын тұрғын үймен қамтамасыз ету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 жабдықтау жүйесін дамыту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 және ақпараттық кеңістік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 құру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ішкі саясат бөлімі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 кешені және жер қойнауын пайдалану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құрылыс бөлімі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 жүйені дамыту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ауыл шаруашылық бөлімі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құрылыс бөлімі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шаруашылығы объектілерін дамыту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жер қатынастары бөлімі</w:t>
            </w:r>
          </w:p>
        </w:tc>
      </w:tr>
      <w:tr>
        <w:trPr>
          <w:trHeight w:val="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 құрылысы және құрылыс қызметі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құрылыс бөлімі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 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жүйелер құру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қала) қаржы бөлімі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жүйелер құру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қала) қаржы бөлімі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