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7f6e" w14:textId="f1a7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ауданының 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2009 жылғы 23 желтоқсандағы N 144-IV шешімі. Атырау облысы Исатай аудандық Әділет басқармасында 2010 жылғы 15 қаңтарда N 4-4-149 тіркелді. Күші жойылды - Атырау облысы Исатай аудандық мәслихатының 2011 жылғы 25 қаңтардағы № 247-IV шешімімен</w:t>
      </w:r>
    </w:p>
    <w:p>
      <w:pPr>
        <w:spacing w:after="0"/>
        <w:ind w:left="0"/>
        <w:jc w:val="left"/>
      </w:pPr>
      <w:r>
        <w:rPr>
          <w:rFonts w:ascii="Times New Roman"/>
          <w:b w:val="false"/>
          <w:i w:val="false"/>
          <w:color w:val="ff0000"/>
          <w:sz w:val="28"/>
        </w:rPr>
        <w:t>      Ескерту. Күші жойылды – Атырау облысы Исатай аудандық мәслихатының 25.01.2011 № 247-IV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95-ІV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 148-ІІ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облыстық мәслихаттың 2009 жылғы 11 желтоқсандағы № 287-ІV "2010-2012 жылдарға арналған облыстық бюджет туралы" шешіміне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Исатай ауданының 2010-2012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2010 жылға мынадай көлемде бекiтiлсiн:</w:t>
      </w:r>
      <w:r>
        <w:br/>
      </w:r>
      <w:r>
        <w:rPr>
          <w:rFonts w:ascii="Times New Roman"/>
          <w:b w:val="false"/>
          <w:i w:val="false"/>
          <w:color w:val="000000"/>
          <w:sz w:val="28"/>
        </w:rPr>
        <w:t>
      1) Кірістер – 1 713 528 теңге, оның ішінде:</w:t>
      </w:r>
      <w:r>
        <w:br/>
      </w:r>
      <w:r>
        <w:rPr>
          <w:rFonts w:ascii="Times New Roman"/>
          <w:b w:val="false"/>
          <w:i w:val="false"/>
          <w:color w:val="000000"/>
          <w:sz w:val="28"/>
        </w:rPr>
        <w:t>
      салықтық түсімдер – 514 401 мың теңге;</w:t>
      </w:r>
      <w:r>
        <w:br/>
      </w:r>
      <w:r>
        <w:rPr>
          <w:rFonts w:ascii="Times New Roman"/>
          <w:b w:val="false"/>
          <w:i w:val="false"/>
          <w:color w:val="000000"/>
          <w:sz w:val="28"/>
        </w:rPr>
        <w:t>
      салықтық емес түсімдер – 15 708 мың теңге;</w:t>
      </w:r>
      <w:r>
        <w:br/>
      </w:r>
      <w:r>
        <w:rPr>
          <w:rFonts w:ascii="Times New Roman"/>
          <w:b w:val="false"/>
          <w:i w:val="false"/>
          <w:color w:val="000000"/>
          <w:sz w:val="28"/>
        </w:rPr>
        <w:t>
      негізгі капиталдарды сатудан түсетін түсімдер – 2 683 мың теңге;</w:t>
      </w:r>
      <w:r>
        <w:br/>
      </w:r>
      <w:r>
        <w:rPr>
          <w:rFonts w:ascii="Times New Roman"/>
          <w:b w:val="false"/>
          <w:i w:val="false"/>
          <w:color w:val="000000"/>
          <w:sz w:val="28"/>
        </w:rPr>
        <w:t>
      трансферттердің түсімдері – 1 042 617 мың теңге;</w:t>
      </w:r>
      <w:r>
        <w:br/>
      </w:r>
      <w:r>
        <w:rPr>
          <w:rFonts w:ascii="Times New Roman"/>
          <w:b w:val="false"/>
          <w:i w:val="false"/>
          <w:color w:val="000000"/>
          <w:sz w:val="28"/>
        </w:rPr>
        <w:t>
      2) шығындар – 1 736 590 мың теңге;</w:t>
      </w:r>
      <w:r>
        <w:br/>
      </w:r>
      <w:r>
        <w:rPr>
          <w:rFonts w:ascii="Times New Roman"/>
          <w:b w:val="false"/>
          <w:i w:val="false"/>
          <w:color w:val="000000"/>
          <w:sz w:val="28"/>
        </w:rPr>
        <w:t>
      3) таза бюджеттiк кредит беру – -31 985 теңге, оның iшiнде:</w:t>
      </w:r>
      <w:r>
        <w:br/>
      </w:r>
      <w:r>
        <w:rPr>
          <w:rFonts w:ascii="Times New Roman"/>
          <w:b w:val="false"/>
          <w:i w:val="false"/>
          <w:color w:val="000000"/>
          <w:sz w:val="28"/>
        </w:rPr>
        <w:t>
      бюджеттiк кредиттер – 31 985 мың теңге;</w:t>
      </w:r>
      <w:r>
        <w:br/>
      </w:r>
      <w:r>
        <w:rPr>
          <w:rFonts w:ascii="Times New Roman"/>
          <w:b w:val="false"/>
          <w:i w:val="false"/>
          <w:color w:val="000000"/>
          <w:sz w:val="28"/>
        </w:rPr>
        <w:t>
      бюджеттiк кредиттердi өтеу – 0 мың теңге;</w:t>
      </w:r>
      <w:r>
        <w:br/>
      </w:r>
      <w:r>
        <w:rPr>
          <w:rFonts w:ascii="Times New Roman"/>
          <w:b w:val="false"/>
          <w:i w:val="false"/>
          <w:color w:val="000000"/>
          <w:sz w:val="28"/>
        </w:rPr>
        <w:t xml:space="preserve">
      4) қаржы активтерімен жасалатын операциялар бойынша сальдо – 0 мың теңге; </w:t>
      </w:r>
      <w:r>
        <w:br/>
      </w:r>
      <w:r>
        <w:rPr>
          <w:rFonts w:ascii="Times New Roman"/>
          <w:b w:val="false"/>
          <w:i w:val="false"/>
          <w:color w:val="000000"/>
          <w:sz w:val="28"/>
        </w:rPr>
        <w:t>
      5) мемлекеттің қаржы активтерін сатудан түсетін түсімдер – 0 мың теңге;</w:t>
      </w:r>
      <w:r>
        <w:br/>
      </w:r>
      <w:r>
        <w:rPr>
          <w:rFonts w:ascii="Times New Roman"/>
          <w:b w:val="false"/>
          <w:i w:val="false"/>
          <w:color w:val="000000"/>
          <w:sz w:val="28"/>
        </w:rPr>
        <w:t>
      6) бюджет тапшылығы (профициті) – -8 923 мың теңге;</w:t>
      </w:r>
      <w:r>
        <w:br/>
      </w:r>
      <w:r>
        <w:rPr>
          <w:rFonts w:ascii="Times New Roman"/>
          <w:b w:val="false"/>
          <w:i w:val="false"/>
          <w:color w:val="000000"/>
          <w:sz w:val="28"/>
        </w:rPr>
        <w:t>
      7) бюджет тапшылығын қаржыландыру (профицитін пайдалану) – 8 923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Исатай аудандық мәслихатының 2010.02.04 </w:t>
      </w:r>
      <w:r>
        <w:rPr>
          <w:rFonts w:ascii="Times New Roman"/>
          <w:b w:val="false"/>
          <w:i w:val="false"/>
          <w:color w:val="ff0000"/>
          <w:sz w:val="28"/>
        </w:rPr>
        <w:t xml:space="preserve">№ 164-IV, </w:t>
      </w:r>
      <w:r>
        <w:rPr>
          <w:rFonts w:ascii="Times New Roman"/>
          <w:b w:val="false"/>
          <w:i w:val="false"/>
          <w:color w:val="ff0000"/>
          <w:sz w:val="28"/>
        </w:rPr>
        <w:t xml:space="preserve">2010.04.14 № </w:t>
      </w:r>
      <w:r>
        <w:rPr>
          <w:rFonts w:ascii="Times New Roman"/>
          <w:b w:val="false"/>
          <w:i w:val="false"/>
          <w:color w:val="ff0000"/>
          <w:sz w:val="28"/>
        </w:rPr>
        <w:t>176-IV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2010.07.14 № </w:t>
      </w:r>
      <w:r>
        <w:rPr>
          <w:rFonts w:ascii="Times New Roman"/>
          <w:b w:val="false"/>
          <w:i w:val="false"/>
          <w:color w:val="ff0000"/>
          <w:sz w:val="28"/>
        </w:rPr>
        <w:t>196-IV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2010.10.12 №</w:t>
      </w:r>
      <w:r>
        <w:rPr>
          <w:rFonts w:ascii="Times New Roman"/>
          <w:b w:val="false"/>
          <w:i w:val="false"/>
          <w:color w:val="ff0000"/>
          <w:sz w:val="28"/>
        </w:rPr>
        <w:t xml:space="preserve"> 210-IV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xml:space="preserve">2. Исатай ауданының 2010 жылға арналған аудандық бюджетінің табыстары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және "2010-2012 жылдарға арналған облыстық бюджет туралы" облыстық мәслихаттың </w:t>
      </w:r>
      <w:r>
        <w:rPr>
          <w:rFonts w:ascii="Times New Roman"/>
          <w:b w:val="false"/>
          <w:i w:val="false"/>
          <w:color w:val="000000"/>
          <w:sz w:val="28"/>
        </w:rPr>
        <w:t>шешіміне</w:t>
      </w:r>
      <w:r>
        <w:rPr>
          <w:rFonts w:ascii="Times New Roman"/>
          <w:b w:val="false"/>
          <w:i w:val="false"/>
          <w:color w:val="000000"/>
          <w:sz w:val="28"/>
        </w:rPr>
        <w:t xml:space="preserve"> сәйкес келесідей түсімдер есебінде жасақталатыны белгіленсін.</w:t>
      </w:r>
      <w:r>
        <w:br/>
      </w:r>
      <w:r>
        <w:rPr>
          <w:rFonts w:ascii="Times New Roman"/>
          <w:b w:val="false"/>
          <w:i w:val="false"/>
          <w:color w:val="000000"/>
          <w:sz w:val="28"/>
        </w:rPr>
        <w:t xml:space="preserve">
      1) салықтық түсімдер: </w:t>
      </w:r>
      <w:r>
        <w:br/>
      </w:r>
      <w:r>
        <w:rPr>
          <w:rFonts w:ascii="Times New Roman"/>
          <w:b w:val="false"/>
          <w:i w:val="false"/>
          <w:color w:val="000000"/>
          <w:sz w:val="28"/>
        </w:rPr>
        <w:t>
      табыс салығы,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 оның ішінде:</w:t>
      </w:r>
      <w:r>
        <w:br/>
      </w:r>
      <w:r>
        <w:rPr>
          <w:rFonts w:ascii="Times New Roman"/>
          <w:b w:val="false"/>
          <w:i w:val="false"/>
          <w:color w:val="000000"/>
          <w:sz w:val="28"/>
        </w:rPr>
        <w:t>
      әлеуметтік салық;</w:t>
      </w:r>
      <w:r>
        <w:br/>
      </w:r>
      <w:r>
        <w:rPr>
          <w:rFonts w:ascii="Times New Roman"/>
          <w:b w:val="false"/>
          <w:i w:val="false"/>
          <w:color w:val="000000"/>
          <w:sz w:val="28"/>
        </w:rPr>
        <w:t>
      меншікке салынатын салықтар, оның ішінде:</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тауарларға, жұмыстарға және қызметтер көрсетуге салынатын ішкі салықтар, оның ішінде:</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заңдық мәнді іс-әрекеттерді жасағаны үшін және (немесе) құжаттар бергені үшін оған уәкілеттілігі бар мемлекеттік органдардың немесе лауазымды адамдар алатын міндетті төлемдер.</w:t>
      </w:r>
      <w:r>
        <w:br/>
      </w:r>
      <w:r>
        <w:rPr>
          <w:rFonts w:ascii="Times New Roman"/>
          <w:b w:val="false"/>
          <w:i w:val="false"/>
          <w:color w:val="000000"/>
          <w:sz w:val="28"/>
        </w:rPr>
        <w:t>
      2) салықтық емес түсімдер:</w:t>
      </w:r>
      <w:r>
        <w:br/>
      </w:r>
      <w:r>
        <w:rPr>
          <w:rFonts w:ascii="Times New Roman"/>
          <w:b w:val="false"/>
          <w:i w:val="false"/>
          <w:color w:val="000000"/>
          <w:sz w:val="28"/>
        </w:rPr>
        <w:t>
      мемлекеттік меншіктен түсетін кірістер, оның ішінде:</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оның ішінде:</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 оның ішінде:</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мемлекеттік мекемелерге бекітілген мемлекеттік мүлікті сату, оның ішінде:</w:t>
      </w:r>
      <w:r>
        <w:br/>
      </w:r>
      <w:r>
        <w:rPr>
          <w:rFonts w:ascii="Times New Roman"/>
          <w:b w:val="false"/>
          <w:i w:val="false"/>
          <w:color w:val="000000"/>
          <w:sz w:val="28"/>
        </w:rPr>
        <w:t>
      мемлекеттік мекемелерге бекітілген мемлекеттік мүлікті сатудан түсім;</w:t>
      </w:r>
      <w:r>
        <w:br/>
      </w:r>
      <w:r>
        <w:rPr>
          <w:rFonts w:ascii="Times New Roman"/>
          <w:b w:val="false"/>
          <w:i w:val="false"/>
          <w:color w:val="000000"/>
          <w:sz w:val="28"/>
        </w:rPr>
        <w:t>
      жерді және материалдық емес активтерді сату, оның ішінде:</w:t>
      </w:r>
      <w:r>
        <w:br/>
      </w:r>
      <w:r>
        <w:rPr>
          <w:rFonts w:ascii="Times New Roman"/>
          <w:b w:val="false"/>
          <w:i w:val="false"/>
          <w:color w:val="000000"/>
          <w:sz w:val="28"/>
        </w:rPr>
        <w:t>
      жерді сату;</w:t>
      </w:r>
      <w:r>
        <w:br/>
      </w:r>
      <w:r>
        <w:rPr>
          <w:rFonts w:ascii="Times New Roman"/>
          <w:b w:val="false"/>
          <w:i w:val="false"/>
          <w:color w:val="000000"/>
          <w:sz w:val="28"/>
        </w:rPr>
        <w:t>
      4) трансферттердің түсімдері:</w:t>
      </w:r>
      <w:r>
        <w:br/>
      </w:r>
      <w:r>
        <w:rPr>
          <w:rFonts w:ascii="Times New Roman"/>
          <w:b w:val="false"/>
          <w:i w:val="false"/>
          <w:color w:val="000000"/>
          <w:sz w:val="28"/>
        </w:rPr>
        <w:t>
      мемлекеттік басқарудың жоғарғы тұрған органдарынан түсетін трансферттер, 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3. Аудандық бюджетке жалпы мемлекеттік салықтар түсімінің жалпы сома нормативі 2010 жылға келесідей көлемде бекітілсін:</w:t>
      </w:r>
      <w:r>
        <w:br/>
      </w:r>
      <w:r>
        <w:rPr>
          <w:rFonts w:ascii="Times New Roman"/>
          <w:b w:val="false"/>
          <w:i w:val="false"/>
          <w:color w:val="000000"/>
          <w:sz w:val="28"/>
        </w:rPr>
        <w:t>
      1) жеке табыс салығы бойынша төлем көздерінен ұсталатын жеке табыс салығы – 100 пайыз;</w:t>
      </w:r>
      <w:r>
        <w:br/>
      </w:r>
      <w:r>
        <w:rPr>
          <w:rFonts w:ascii="Times New Roman"/>
          <w:b w:val="false"/>
          <w:i w:val="false"/>
          <w:color w:val="000000"/>
          <w:sz w:val="28"/>
        </w:rPr>
        <w:t>
      2) жеке табыс салығы бойынша қызметін біржолғы талон бойынша жүзеге асыратын жеке тұлғалардан алынатын жеке табыс салығы – 100 пайыз;</w:t>
      </w:r>
      <w:r>
        <w:br/>
      </w:r>
      <w:r>
        <w:rPr>
          <w:rFonts w:ascii="Times New Roman"/>
          <w:b w:val="false"/>
          <w:i w:val="false"/>
          <w:color w:val="000000"/>
          <w:sz w:val="28"/>
        </w:rPr>
        <w:t>
      3) әлеуметтік салық бойынша 100 пайыз.</w:t>
      </w:r>
      <w:r>
        <w:br/>
      </w:r>
      <w:r>
        <w:rPr>
          <w:rFonts w:ascii="Times New Roman"/>
          <w:b w:val="false"/>
          <w:i w:val="false"/>
          <w:color w:val="000000"/>
          <w:sz w:val="28"/>
        </w:rPr>
        <w:t>
      </w:t>
      </w:r>
      <w:r>
        <w:rPr>
          <w:rFonts w:ascii="Times New Roman"/>
          <w:b w:val="false"/>
          <w:i w:val="false"/>
          <w:color w:val="000000"/>
          <w:sz w:val="28"/>
        </w:rPr>
        <w:t>4. Тиісті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ерекшелігі бойынша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 заңды және жеке тұлғалар бөлшек саудада өткізетін, сондай-ақ өзінің өндірістік мұқтаждарына пайдаланылатын бензин (авиациялықтан басқа) ерекшелігі бойынша бензиннен алынатын алым бойынша берешек;</w:t>
      </w:r>
      <w:r>
        <w:br/>
      </w:r>
      <w:r>
        <w:rPr>
          <w:rFonts w:ascii="Times New Roman"/>
          <w:b w:val="false"/>
          <w:i w:val="false"/>
          <w:color w:val="000000"/>
          <w:sz w:val="28"/>
        </w:rPr>
        <w:t>
      заңды және жеке тұлғалар бөлшек саудада өткізетін, сондай-ақ өз өндірістік мұқтаждарына пайдаланылатын дизель отыны ерекшелігі бойынша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5. 2010 жылға арналған облыстық бюджеттен аудандық бюджетке берілген субвенция мөлшері 793 940 мың теңге болып белгіленсін.</w:t>
      </w:r>
      <w:r>
        <w:br/>
      </w:r>
      <w:r>
        <w:rPr>
          <w:rFonts w:ascii="Times New Roman"/>
          <w:b w:val="false"/>
          <w:i w:val="false"/>
          <w:color w:val="000000"/>
          <w:sz w:val="28"/>
        </w:rPr>
        <w:t>
      </w:t>
      </w:r>
      <w:r>
        <w:rPr>
          <w:rFonts w:ascii="Times New Roman"/>
          <w:b w:val="false"/>
          <w:i w:val="false"/>
          <w:color w:val="000000"/>
          <w:sz w:val="28"/>
        </w:rPr>
        <w:t>6. 2010 жылға арналған республикалық бюджеттен аудандық бюджетке мынадай мөлшерде нысаналы даму трансферті көзделгені ескерілсін. Ол:</w:t>
      </w:r>
      <w:r>
        <w:br/>
      </w:r>
      <w:r>
        <w:rPr>
          <w:rFonts w:ascii="Times New Roman"/>
          <w:b w:val="false"/>
          <w:i w:val="false"/>
          <w:color w:val="000000"/>
          <w:sz w:val="28"/>
        </w:rPr>
        <w:t>
      Жанбай селосының поселке ішіндегі су құбырларының құрылысына 67 673 мың теңге.</w:t>
      </w:r>
      <w:r>
        <w:br/>
      </w:r>
      <w:r>
        <w:rPr>
          <w:rFonts w:ascii="Times New Roman"/>
          <w:b w:val="false"/>
          <w:i w:val="false"/>
          <w:color w:val="000000"/>
          <w:sz w:val="28"/>
        </w:rPr>
        <w:t>
      </w:t>
      </w:r>
      <w:r>
        <w:rPr>
          <w:rFonts w:ascii="Times New Roman"/>
          <w:b w:val="false"/>
          <w:i w:val="false"/>
          <w:color w:val="000000"/>
          <w:sz w:val="28"/>
        </w:rPr>
        <w:t>7. 2010 жылға арналған республикалық бюджеттен аудандық бюджетке мынадай мөлшерде ағымдағы нысаналы трансферттер көзделгені ескерілсін. Олар:</w:t>
      </w:r>
      <w:r>
        <w:br/>
      </w:r>
      <w:r>
        <w:rPr>
          <w:rFonts w:ascii="Times New Roman"/>
          <w:b w:val="false"/>
          <w:i w:val="false"/>
          <w:color w:val="000000"/>
          <w:sz w:val="28"/>
        </w:rPr>
        <w:t>
      1) 18 жасқа дейiнгi балаларға ай сайынғы мемлекеттiк жәрдемақы төлеуге 3 901 мың теңге;</w:t>
      </w:r>
      <w:r>
        <w:br/>
      </w:r>
      <w:r>
        <w:rPr>
          <w:rFonts w:ascii="Times New Roman"/>
          <w:b w:val="false"/>
          <w:i w:val="false"/>
          <w:color w:val="000000"/>
          <w:sz w:val="28"/>
        </w:rPr>
        <w:t>
      2) мемлекеттік атаулы әлеуметтік көмек төлеуге 250 мың теңге;</w:t>
      </w:r>
      <w:r>
        <w:br/>
      </w:r>
      <w:r>
        <w:rPr>
          <w:rFonts w:ascii="Times New Roman"/>
          <w:b w:val="false"/>
          <w:i w:val="false"/>
          <w:color w:val="000000"/>
          <w:sz w:val="28"/>
        </w:rPr>
        <w:t>
      3) әлеуметтік жұмыс орындар және жастар тәжірибесі бағдарламасын кеңейту үшін 13 200 мың теңге;</w:t>
      </w:r>
      <w:r>
        <w:br/>
      </w:r>
      <w:r>
        <w:rPr>
          <w:rFonts w:ascii="Times New Roman"/>
          <w:b w:val="false"/>
          <w:i w:val="false"/>
          <w:color w:val="000000"/>
          <w:sz w:val="28"/>
        </w:rPr>
        <w:t>
      4) Ұлы Отан соғысының қатысушылары мен мүгедектерiне Ұлы Отан соғысындағы Жеңiстiң 65 жылдығына орай жол жүруiн қамтамасыз етуге 28 мың теңге;</w:t>
      </w:r>
      <w:r>
        <w:br/>
      </w:r>
      <w:r>
        <w:rPr>
          <w:rFonts w:ascii="Times New Roman"/>
          <w:b w:val="false"/>
          <w:i w:val="false"/>
          <w:color w:val="000000"/>
          <w:sz w:val="28"/>
        </w:rPr>
        <w:t>
      5) Ұлы Отан соғысының қатысушылары мен мүгедектерiне Ұлы Отан соғысындағы Жеңiстiң 65 жылдығына орай бiржолғы материалдық көмек төлеуге 4 507 мың теңге;</w:t>
      </w:r>
      <w:r>
        <w:br/>
      </w:r>
      <w:r>
        <w:rPr>
          <w:rFonts w:ascii="Times New Roman"/>
          <w:b w:val="false"/>
          <w:i w:val="false"/>
          <w:color w:val="000000"/>
          <w:sz w:val="28"/>
        </w:rPr>
        <w:t>
      6) ауылдық елді мекендер саласының мамандарын әлеуметтік қолдау шараларын іске асыру үшін 1 259 мың теңге;</w:t>
      </w:r>
      <w:r>
        <w:br/>
      </w:r>
      <w:r>
        <w:rPr>
          <w:rFonts w:ascii="Times New Roman"/>
          <w:b w:val="false"/>
          <w:i w:val="false"/>
          <w:color w:val="000000"/>
          <w:sz w:val="28"/>
        </w:rPr>
        <w:t>
      7) ветеринария саласындағы жергiлiктi атқарушы органдардың бөлiмшелерiн ұстауға 8 074 мың теңге;</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7 207 мың теңге;</w:t>
      </w:r>
      <w:r>
        <w:br/>
      </w:r>
      <w:r>
        <w:rPr>
          <w:rFonts w:ascii="Times New Roman"/>
          <w:b w:val="false"/>
          <w:i w:val="false"/>
          <w:color w:val="000000"/>
          <w:sz w:val="28"/>
        </w:rPr>
        <w:t>
      8) эпизоотияға қарсы іс-шаралар жүргізуге 21 331 мың теңге;</w:t>
      </w:r>
      <w:r>
        <w:br/>
      </w:r>
      <w:r>
        <w:rPr>
          <w:rFonts w:ascii="Times New Roman"/>
          <w:b w:val="false"/>
          <w:i w:val="false"/>
          <w:color w:val="000000"/>
          <w:sz w:val="28"/>
        </w:rPr>
        <w:t>
      9)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6 683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Исатай аудандық мәслихатының 2010.02.04 </w:t>
      </w:r>
      <w:r>
        <w:rPr>
          <w:rFonts w:ascii="Times New Roman"/>
          <w:b w:val="false"/>
          <w:i w:val="false"/>
          <w:color w:val="ff0000"/>
          <w:sz w:val="28"/>
        </w:rPr>
        <w:t xml:space="preserve">№ 164-IV, </w:t>
      </w:r>
      <w:r>
        <w:rPr>
          <w:rFonts w:ascii="Times New Roman"/>
          <w:b w:val="false"/>
          <w:i w:val="false"/>
          <w:color w:val="ff0000"/>
          <w:sz w:val="28"/>
        </w:rPr>
        <w:t>2010.04.14</w:t>
      </w:r>
      <w:r>
        <w:rPr>
          <w:rFonts w:ascii="Times New Roman"/>
          <w:b w:val="false"/>
          <w:i w:val="false"/>
          <w:color w:val="ff0000"/>
          <w:sz w:val="28"/>
        </w:rPr>
        <w:t xml:space="preserve"> № 176-IV </w:t>
      </w:r>
      <w:r>
        <w:rPr>
          <w:rFonts w:ascii="Times New Roman"/>
          <w:b w:val="false"/>
          <w:i w:val="false"/>
          <w:color w:val="ff0000"/>
          <w:sz w:val="28"/>
        </w:rPr>
        <w:t xml:space="preserve">(қолданысқа енгізу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2010.07.14 </w:t>
      </w:r>
      <w:r>
        <w:rPr>
          <w:rFonts w:ascii="Times New Roman"/>
          <w:b w:val="false"/>
          <w:i w:val="false"/>
          <w:color w:val="ff0000"/>
          <w:sz w:val="28"/>
        </w:rPr>
        <w:t>196-IV</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8. Аудан бюджетіне ауылдық елдi мекендердiң әлеуметтiк сала мамандарын әлеуметтiк қолдау шараларын iске асыру үшiн 8 923 мың теңге сомасында Қазақстан Республикасының Үкiметi айқындайтын талаптарға сәйкес бюджеттiк кредит беру көзделгенi ескерiлсiн.</w:t>
      </w:r>
      <w:r>
        <w:br/>
      </w:r>
      <w:r>
        <w:rPr>
          <w:rFonts w:ascii="Times New Roman"/>
          <w:b w:val="false"/>
          <w:i w:val="false"/>
          <w:color w:val="000000"/>
          <w:sz w:val="28"/>
        </w:rPr>
        <w:t>
      </w:t>
      </w:r>
      <w:r>
        <w:rPr>
          <w:rFonts w:ascii="Times New Roman"/>
          <w:b w:val="false"/>
          <w:i w:val="false"/>
          <w:color w:val="000000"/>
          <w:sz w:val="28"/>
        </w:rPr>
        <w:t>9. 2010 жылға арналған республикалық бюджеттен аудандық бюджетке Қазақстан Республикасы бiлiм берудi дамытудың 2005-2010 жылдарға арналған мемлекеттiк бағдарламасын iске асыруға 34 455 мың теңге сомасында ағымдағы нысаналы трансферттер көзделгенi ескерiлсiн, оның iшiнде:</w:t>
      </w:r>
      <w:r>
        <w:br/>
      </w:r>
      <w:r>
        <w:rPr>
          <w:rFonts w:ascii="Times New Roman"/>
          <w:b w:val="false"/>
          <w:i w:val="false"/>
          <w:color w:val="000000"/>
          <w:sz w:val="28"/>
        </w:rPr>
        <w:t>
      1) негiзгi орта және жалпы орта бiлiм беретiн мемлекеттiк мекемелердегi физика, химия, биология кабинеттерiн оқу жабдығымен жарақтандыруға 12 285 мың теңге;</w:t>
      </w:r>
      <w:r>
        <w:br/>
      </w:r>
      <w:r>
        <w:rPr>
          <w:rFonts w:ascii="Times New Roman"/>
          <w:b w:val="false"/>
          <w:i w:val="false"/>
          <w:color w:val="000000"/>
          <w:sz w:val="28"/>
        </w:rPr>
        <w:t>
      2) бастауыш, негiзгi орта және жалпы орта бiлiм беретiн мемлекеттiк мекемелерде лингафондық және мультимедиалық кабинеттер құруға 22 156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Атырау облысы Исатай аудандық мәслихатының 2010.10.12 </w:t>
      </w:r>
      <w:r>
        <w:rPr>
          <w:rFonts w:ascii="Times New Roman"/>
          <w:b w:val="false"/>
          <w:i w:val="false"/>
          <w:color w:val="ff0000"/>
          <w:sz w:val="28"/>
        </w:rPr>
        <w:t>№ 210-IV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10. 2010 жылға арналған облыстық бюджеттен аудандық бюджетке мынадай мөлшерде ағымдағы нысаналы трансферттер көзделгені ескерілсін.</w:t>
      </w:r>
      <w:r>
        <w:br/>
      </w:r>
      <w:r>
        <w:rPr>
          <w:rFonts w:ascii="Times New Roman"/>
          <w:b w:val="false"/>
          <w:i w:val="false"/>
          <w:color w:val="000000"/>
          <w:sz w:val="28"/>
        </w:rPr>
        <w:t>
      Олар:</w:t>
      </w:r>
      <w:r>
        <w:br/>
      </w:r>
      <w:r>
        <w:rPr>
          <w:rFonts w:ascii="Times New Roman"/>
          <w:b w:val="false"/>
          <w:i w:val="false"/>
          <w:color w:val="000000"/>
          <w:sz w:val="28"/>
        </w:rPr>
        <w:t xml:space="preserve">
      1) Жалпы білім беретін "Өркен" мектебінің қызметін қамтамасыз етуге 14 132 мың теңге; </w:t>
      </w:r>
      <w:r>
        <w:br/>
      </w:r>
      <w:r>
        <w:rPr>
          <w:rFonts w:ascii="Times New Roman"/>
          <w:b w:val="false"/>
          <w:i w:val="false"/>
          <w:color w:val="000000"/>
          <w:sz w:val="28"/>
        </w:rPr>
        <w:t>
      2) Исатай селосындағы Балбөбек бала-бақшасының қызметін қамтамасыз етуге 9 905 мың теңге;</w:t>
      </w:r>
      <w:r>
        <w:br/>
      </w:r>
      <w:r>
        <w:rPr>
          <w:rFonts w:ascii="Times New Roman"/>
          <w:b w:val="false"/>
          <w:i w:val="false"/>
          <w:color w:val="000000"/>
          <w:sz w:val="28"/>
        </w:rPr>
        <w:t>
      3) Жанбай селолық клубының қызметін қамтамасыз етуге 3 028 мың теңге;</w:t>
      </w:r>
      <w:r>
        <w:br/>
      </w:r>
      <w:r>
        <w:rPr>
          <w:rFonts w:ascii="Times New Roman"/>
          <w:b w:val="false"/>
          <w:i w:val="false"/>
          <w:color w:val="000000"/>
          <w:sz w:val="28"/>
        </w:rPr>
        <w:t>
      4) Забурын селолық клубының қызметін қамтамасыз етуге 2 729 мың теңге;</w:t>
      </w:r>
      <w:r>
        <w:br/>
      </w:r>
      <w:r>
        <w:rPr>
          <w:rFonts w:ascii="Times New Roman"/>
          <w:b w:val="false"/>
          <w:i w:val="false"/>
          <w:color w:val="000000"/>
          <w:sz w:val="28"/>
        </w:rPr>
        <w:t>
      5) Жалын мәдениет үйінің 4 штат бірлігін ұстауға 2 193 мың теңге;</w:t>
      </w:r>
      <w:r>
        <w:br/>
      </w:r>
      <w:r>
        <w:rPr>
          <w:rFonts w:ascii="Times New Roman"/>
          <w:b w:val="false"/>
          <w:i w:val="false"/>
          <w:color w:val="000000"/>
          <w:sz w:val="28"/>
        </w:rPr>
        <w:t>
      6) Елді мекендерді сумен жабдықтауды ұйымдастыруға 8 000 мың теңге;</w:t>
      </w:r>
      <w:r>
        <w:br/>
      </w:r>
      <w:r>
        <w:rPr>
          <w:rFonts w:ascii="Times New Roman"/>
          <w:b w:val="false"/>
          <w:i w:val="false"/>
          <w:color w:val="000000"/>
          <w:sz w:val="28"/>
        </w:rPr>
        <w:t>
      7)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3 342 мың теңге.</w:t>
      </w:r>
      <w:r>
        <w:br/>
      </w:r>
      <w:r>
        <w:rPr>
          <w:rFonts w:ascii="Times New Roman"/>
          <w:b w:val="false"/>
          <w:i w:val="false"/>
          <w:color w:val="000000"/>
          <w:sz w:val="28"/>
        </w:rPr>
        <w:t>
      жергілікті өкілетті органдардың шешімі бойынша азаматтардың жекелеген топтарына әлеуметтік көмек көрсетуге 11 244 мың теңге ауданның коммуналдық меншігіндегі газ жүйелерін қолдануды ұйымдастыру жұмыстарына 5 200 мың теңге;</w:t>
      </w:r>
      <w:r>
        <w:br/>
      </w:r>
      <w:r>
        <w:rPr>
          <w:rFonts w:ascii="Times New Roman"/>
          <w:b w:val="false"/>
          <w:i w:val="false"/>
          <w:color w:val="000000"/>
          <w:sz w:val="28"/>
        </w:rPr>
        <w:t>
      жергілікті бюджеттік инвестициялық және концессиялық жобалардың техникалық-экономикалық негіздемелерін әзірлеу және оларға сараптама жасау жұмыстарына 750 мың теңге;</w:t>
      </w:r>
      <w:r>
        <w:br/>
      </w:r>
      <w:r>
        <w:rPr>
          <w:rFonts w:ascii="Times New Roman"/>
          <w:b w:val="false"/>
          <w:i w:val="false"/>
          <w:color w:val="000000"/>
          <w:sz w:val="28"/>
        </w:rPr>
        <w:t>
      тарихи-мәдени мұра ескерткіштерін сақтауды және оларға қол жетімділікті қамтамасыз етуге 3 000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Исатай аудандық мәслихатының 2010.02.04 </w:t>
      </w:r>
      <w:r>
        <w:rPr>
          <w:rFonts w:ascii="Times New Roman"/>
          <w:b w:val="false"/>
          <w:i w:val="false"/>
          <w:color w:val="ff0000"/>
          <w:sz w:val="28"/>
        </w:rPr>
        <w:t xml:space="preserve">№ 164-IV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2010.07.14 № </w:t>
      </w:r>
      <w:r>
        <w:rPr>
          <w:rFonts w:ascii="Times New Roman"/>
          <w:b w:val="false"/>
          <w:i w:val="false"/>
          <w:color w:val="ff0000"/>
          <w:sz w:val="28"/>
        </w:rPr>
        <w:t>196-IV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11. Аудан аумағындағы табиғи және техногенді сипаттағы төтенше жағдайларды жоюға арналған ауданның жергілікті атқарушы органның төтенше резерві 4 000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12. Ауылдық жерде тұратын денсаулық сақтау, білім беру, әлеуметтік қамтамасыз ету және мәдениет саласындағы мамандарға отын сатып алу үшін 5 мың теңге мөлшерінде әлеуметтік көмек бекітілсін.</w:t>
      </w:r>
      <w:r>
        <w:br/>
      </w:r>
      <w:r>
        <w:rPr>
          <w:rFonts w:ascii="Times New Roman"/>
          <w:b w:val="false"/>
          <w:i w:val="false"/>
          <w:color w:val="000000"/>
          <w:sz w:val="28"/>
        </w:rPr>
        <w:t>
      </w:t>
      </w:r>
      <w:r>
        <w:rPr>
          <w:rFonts w:ascii="Times New Roman"/>
          <w:b w:val="false"/>
          <w:i w:val="false"/>
          <w:color w:val="000000"/>
          <w:sz w:val="28"/>
        </w:rPr>
        <w:t>13. Ауылдық жерде жұмыс жасайтын денсаулық сақтау, білім беру, әлеуметтік қамтамасыз ету, мәдениет және тілдерді дамыту саласындағы мамандарға қала жағдайындағы қызметтің осы түрімен айналысатын мамандар ставкасымен салыстырғанда 25 пайыздан жоғары жалақы мен ставка белгіленсін.</w:t>
      </w:r>
      <w:r>
        <w:br/>
      </w:r>
      <w:r>
        <w:rPr>
          <w:rFonts w:ascii="Times New Roman"/>
          <w:b w:val="false"/>
          <w:i w:val="false"/>
          <w:color w:val="000000"/>
          <w:sz w:val="28"/>
        </w:rPr>
        <w:t>
      </w:t>
      </w:r>
      <w:r>
        <w:rPr>
          <w:rFonts w:ascii="Times New Roman"/>
          <w:b w:val="false"/>
          <w:i w:val="false"/>
          <w:color w:val="000000"/>
          <w:sz w:val="28"/>
        </w:rPr>
        <w:t xml:space="preserve">14. 2010 жылға арналған аудандық бюджетті атқару процесінде облыстық мәслихаттың шешімімен белгіленген бағдарламалар ескеріле отырып, қысқартуға жатпайтын аудандық бюджеттің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15. 2010 жылға арналған аудандық бюджеттің құрамында әрбір селолық округ әкімі аппаратының бюджеттік бағдарламаларын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16. Осы шешім 2010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облыстық бюджеттен аудандық бюджетке мынадай мөлшерде нысаналы даму трансферті көзделгені ескерілсін.</w:t>
      </w:r>
      <w:r>
        <w:br/>
      </w:r>
      <w:r>
        <w:rPr>
          <w:rFonts w:ascii="Times New Roman"/>
          <w:b w:val="false"/>
          <w:i w:val="false"/>
          <w:color w:val="000000"/>
          <w:sz w:val="28"/>
        </w:rPr>
        <w:t>
      Ол: сумен жабдықтау жүйесін дамыту жұмыстарына 16 600 мың теңге.</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Атырау облысы Исатай аудандық мәслихатының 2010.02.04 </w:t>
      </w:r>
      <w:r>
        <w:rPr>
          <w:rFonts w:ascii="Times New Roman"/>
          <w:b w:val="false"/>
          <w:i w:val="false"/>
          <w:color w:val="ff0000"/>
          <w:sz w:val="28"/>
        </w:rPr>
        <w:t xml:space="preserve">№ 164-IV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 тармақтан</w:t>
      </w:r>
      <w:r>
        <w:rPr>
          <w:rFonts w:ascii="Times New Roman"/>
          <w:b w:val="false"/>
          <w:i w:val="false"/>
          <w:color w:val="ff0000"/>
          <w:sz w:val="28"/>
        </w:rPr>
        <w:t xml:space="preserve"> қараңыз), 2010.10.12 </w:t>
      </w:r>
      <w:r>
        <w:rPr>
          <w:rFonts w:ascii="Times New Roman"/>
          <w:b w:val="false"/>
          <w:i w:val="false"/>
          <w:color w:val="ff0000"/>
          <w:sz w:val="28"/>
        </w:rPr>
        <w:t>№ 210-IV</w:t>
      </w:r>
      <w:r>
        <w:rPr>
          <w:rFonts w:ascii="Times New Roman"/>
          <w:b w:val="false"/>
          <w:i w:val="false"/>
          <w:color w:val="ff0000"/>
          <w:sz w:val="28"/>
        </w:rPr>
        <w:t xml:space="preserve">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5384"/>
      </w:tblGrid>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 кезекті</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ХVI сессиясының төрағасы</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 Қабделов</w:t>
            </w:r>
            <w:r>
              <w:br/>
            </w:r>
            <w:r>
              <w:rPr>
                <w:rFonts w:ascii="Times New Roman"/>
                <w:b w:val="false"/>
                <w:i w:val="false"/>
                <w:color w:val="000000"/>
                <w:sz w:val="20"/>
              </w:rPr>
              <w:t>
</w:t>
            </w:r>
          </w:p>
        </w:tc>
      </w:tr>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Қадимов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2010 жылғы 8 желтоқсандағы № 216-IV нормативтік құқықтық кесімге 1 қосымша</w:t>
            </w:r>
          </w:p>
        </w:tc>
      </w:tr>
    </w:tbl>
    <w:p>
      <w:pPr>
        <w:spacing w:after="0"/>
        <w:ind w:left="0"/>
        <w:jc w:val="left"/>
      </w:pPr>
      <w:r>
        <w:rPr>
          <w:rFonts w:ascii="Times New Roman"/>
          <w:b/>
          <w:i w:val="false"/>
          <w:color w:val="000000"/>
        </w:rPr>
        <w:t xml:space="preserve"> 2010 жылға арналған аудан бюджеті туралы</w:t>
      </w:r>
    </w:p>
    <w:p>
      <w:pPr>
        <w:spacing w:after="0"/>
        <w:ind w:left="0"/>
        <w:jc w:val="left"/>
      </w:pPr>
      <w:r>
        <w:rPr>
          <w:rFonts w:ascii="Times New Roman"/>
          <w:b w:val="false"/>
          <w:i w:val="false"/>
          <w:color w:val="ff0000"/>
          <w:sz w:val="28"/>
        </w:rPr>
        <w:t xml:space="preserve">      Ескерту. 1-қосымша жаңа редакцияда – Атырау облысы Исатай аудандық мәслихатының 2010.12.08 № </w:t>
      </w:r>
      <w:r>
        <w:rPr>
          <w:rFonts w:ascii="Times New Roman"/>
          <w:b w:val="false"/>
          <w:i w:val="false"/>
          <w:color w:val="ff0000"/>
          <w:sz w:val="28"/>
        </w:rPr>
        <w:t>216-IV</w:t>
      </w:r>
      <w:r>
        <w:rPr>
          <w:rFonts w:ascii="Times New Roman"/>
          <w:b w:val="false"/>
          <w:i w:val="false"/>
          <w:color w:val="ff0000"/>
          <w:sz w:val="28"/>
        </w:rPr>
        <w:t xml:space="preserve">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1713528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655620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487270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469309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1042617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1042617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1042617</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1283"/>
        <w:gridCol w:w="1283"/>
        <w:gridCol w:w="5133"/>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1736590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133422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ғимараттарын, үй-жайлары және құрылыстарын күрделі жөндеу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984085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809440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809440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755921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53519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25547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109689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52662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217139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159224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41088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41088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88053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49115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31356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оған сараптама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8923</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2807"/>
        <w:gridCol w:w="1640"/>
        <w:gridCol w:w="3404"/>
        <w:gridCol w:w="28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805"/>
        <w:gridCol w:w="1639"/>
        <w:gridCol w:w="3989"/>
        <w:gridCol w:w="2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627"/>
        <w:gridCol w:w="950"/>
        <w:gridCol w:w="4312"/>
        <w:gridCol w:w="4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-31 935</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31 935</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8 923</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8 923</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8 923</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8 923</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971"/>
        <w:gridCol w:w="2358"/>
        <w:gridCol w:w="2358"/>
        <w:gridCol w:w="3288"/>
        <w:gridCol w:w="1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2010 жылғы 8 желтоқсандағы № 216-IV нормативтік құқықтық кесімге 2 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Исатай ауданыны</w:t>
      </w:r>
      <w:r>
        <w:rPr>
          <w:rFonts w:ascii="Times New Roman"/>
          <w:b/>
          <w:i w:val="false"/>
          <w:color w:val="000000"/>
          <w:sz w:val="28"/>
        </w:rPr>
        <w:t>ң</w:t>
      </w:r>
      <w:r>
        <w:rPr>
          <w:rFonts w:ascii="Times New Roman"/>
          <w:b/>
          <w:i w:val="false"/>
          <w:color w:val="000000"/>
          <w:sz w:val="28"/>
        </w:rPr>
        <w:t xml:space="preserve"> 2011 жыл</w:t>
      </w:r>
      <w:r>
        <w:rPr>
          <w:rFonts w:ascii="Times New Roman"/>
          <w:b/>
          <w:i w:val="false"/>
          <w:color w:val="000000"/>
          <w:sz w:val="28"/>
        </w:rPr>
        <w:t>ғ</w:t>
      </w:r>
      <w:r>
        <w:rPr>
          <w:rFonts w:ascii="Times New Roman"/>
          <w:b/>
          <w:i w:val="false"/>
          <w:color w:val="000000"/>
          <w:sz w:val="28"/>
        </w:rPr>
        <w:t>а арнал</w:t>
      </w:r>
      <w:r>
        <w:rPr>
          <w:rFonts w:ascii="Times New Roman"/>
          <w:b/>
          <w:i w:val="false"/>
          <w:color w:val="000000"/>
          <w:sz w:val="28"/>
        </w:rPr>
        <w:t>ғ</w:t>
      </w:r>
      <w:r>
        <w:rPr>
          <w:rFonts w:ascii="Times New Roman"/>
          <w:b/>
          <w:i w:val="false"/>
          <w:color w:val="000000"/>
          <w:sz w:val="28"/>
        </w:rPr>
        <w:t>ан ауданды</w:t>
      </w:r>
      <w:r>
        <w:rPr>
          <w:rFonts w:ascii="Times New Roman"/>
          <w:b/>
          <w:i w:val="false"/>
          <w:color w:val="000000"/>
          <w:sz w:val="28"/>
        </w:rPr>
        <w:t>қ</w:t>
      </w:r>
      <w:r>
        <w:rPr>
          <w:rFonts w:ascii="Times New Roman"/>
          <w:b/>
          <w:i w:val="false"/>
          <w:color w:val="000000"/>
          <w:sz w:val="28"/>
        </w:rPr>
        <w:t xml:space="preserve"> бюджеті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965"/>
        <w:gridCol w:w="563"/>
        <w:gridCol w:w="7431"/>
        <w:gridCol w:w="29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1476987</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510253</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90541</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90541</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85170</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85170</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326386</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306180</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17960</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6963</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ресустарды пайдаланғаны үшін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2352</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15646</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12327</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12327</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2729</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2729</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948303</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948303</w:t>
            </w:r>
            <w:r>
              <w:br/>
            </w:r>
            <w:r>
              <w:rPr>
                <w:rFonts w:ascii="Times New Roman"/>
                <w:b w:val="false"/>
                <w:i w:val="false"/>
                <w:color w:val="000000"/>
                <w:sz w:val="20"/>
              </w:rPr>
              <w:t>
</w:t>
            </w:r>
          </w:p>
        </w:tc>
      </w:tr>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948303</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620"/>
        <w:gridCol w:w="620"/>
        <w:gridCol w:w="412"/>
        <w:gridCol w:w="614"/>
        <w:gridCol w:w="620"/>
        <w:gridCol w:w="5"/>
        <w:gridCol w:w="4958"/>
        <w:gridCol w:w="2700"/>
        <w:gridCol w:w="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1476987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123116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102635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56642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56642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1097896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178785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178785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178785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891910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891910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831903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96515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81687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34347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4759</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95232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52196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52196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52196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26639</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25729</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25729</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Телерадиохабарлары арқылы мемлекеттік ақпараттық саясат жүргізу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спортты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12873</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11719</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11719</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Қаржы активтерімен жасалатын операциялар бойынша сальдо</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 Бюджет тапшылығын қаржыландыру (профицитін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борышын өтеу</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23 желтоқсандағы № 144-IV нормативтік құқықтық кесімге 3 қосымша</w:t>
            </w:r>
          </w:p>
        </w:tc>
      </w:tr>
    </w:tbl>
    <w:p>
      <w:pPr>
        <w:spacing w:after="0"/>
        <w:ind w:left="0"/>
        <w:jc w:val="left"/>
      </w:pPr>
      <w:r>
        <w:rPr>
          <w:rFonts w:ascii="Times New Roman"/>
          <w:b/>
          <w:i w:val="false"/>
          <w:color w:val="000000"/>
        </w:rPr>
        <w:t xml:space="preserve"> 2012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1617289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559859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95241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95241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1037516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1037516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1037516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1283"/>
        <w:gridCol w:w="1283"/>
        <w:gridCol w:w="5133"/>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1617289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1215539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997531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997531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930433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67098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110635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81687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34347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104771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57467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29629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28719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Телерадиохабарлары арқылы мемлекеттік ақпараттық саясат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спортты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3572"/>
        <w:gridCol w:w="2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964"/>
        <w:gridCol w:w="2342"/>
        <w:gridCol w:w="2342"/>
        <w:gridCol w:w="3690"/>
        <w:gridCol w:w="13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Қаржы активтерімен жасалатын операциялар бойынша сальдо</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805"/>
        <w:gridCol w:w="1639"/>
        <w:gridCol w:w="3989"/>
        <w:gridCol w:w="2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2016"/>
        <w:gridCol w:w="1178"/>
        <w:gridCol w:w="6327"/>
        <w:gridCol w:w="16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 (профициті)</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 Бюджет тапшылығын қаржыландыру (профицитін пайдалану)</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999"/>
        <w:gridCol w:w="2426"/>
        <w:gridCol w:w="2426"/>
        <w:gridCol w:w="3382"/>
        <w:gridCol w:w="13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борышын өтеу</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274"/>
        <w:gridCol w:w="1913"/>
        <w:gridCol w:w="2600"/>
        <w:gridCol w:w="2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қалдықтарының қозғалысы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23 желтоқсандағы № 144-IV нормативтік құқықтық кесімге 4 қосымша</w:t>
            </w:r>
          </w:p>
        </w:tc>
      </w:tr>
    </w:tbl>
    <w:p>
      <w:pPr>
        <w:spacing w:after="0"/>
        <w:ind w:left="0"/>
        <w:jc w:val="left"/>
      </w:pPr>
      <w:r>
        <w:rPr>
          <w:rFonts w:ascii="Times New Roman"/>
          <w:b/>
          <w:i w:val="false"/>
          <w:color w:val="000000"/>
        </w:rPr>
        <w:t xml:space="preserve"> 2010 жылға арналған Исатай ауданының бюджетін атқару процесінде</w:t>
      </w:r>
      <w:r>
        <w:br/>
      </w:r>
      <w:r>
        <w:rPr>
          <w:rFonts w:ascii="Times New Roman"/>
          <w:b/>
          <w:i w:val="false"/>
          <w:color w:val="000000"/>
        </w:rPr>
        <w:t>қысқартуға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8"/>
        <w:gridCol w:w="3318"/>
        <w:gridCol w:w="3318"/>
        <w:gridCol w:w="3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білім беру бөлімі</w:t>
            </w: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облыстық мәслихаттың шешімімен белгіленген бағдарламалар</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23 желтоқсандағы № 144-IV нормативтік құқықтық кесімге 5 қосымша</w:t>
            </w:r>
          </w:p>
        </w:tc>
      </w:tr>
    </w:tbl>
    <w:p>
      <w:pPr>
        <w:spacing w:after="0"/>
        <w:ind w:left="0"/>
        <w:jc w:val="left"/>
      </w:pPr>
      <w:r>
        <w:rPr>
          <w:rFonts w:ascii="Times New Roman"/>
          <w:b/>
          <w:i w:val="false"/>
          <w:color w:val="000000"/>
        </w:rPr>
        <w:t xml:space="preserve"> 2010 жылға арналған аудандық бюджеттің құрамында әрбір селолық округ әкімі аппаратының бюджеттік бағдарламаларын қаржыландыру мөлшері</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Ескерту. 5</w:t>
            </w:r>
            <w:r>
              <w:rPr>
                <w:rFonts w:ascii="Times New Roman"/>
                <w:b w:val="false"/>
                <w:i/>
                <w:color w:val="000000"/>
                <w:sz w:val="20"/>
              </w:rPr>
              <w:t xml:space="preserve">-қосымша жаңа редакцияда – </w:t>
            </w:r>
            <w:r>
              <w:rPr>
                <w:rFonts w:ascii="Times New Roman"/>
                <w:b w:val="false"/>
                <w:i/>
                <w:color w:val="000000"/>
                <w:sz w:val="20"/>
              </w:rPr>
              <w:t xml:space="preserve">Атырау облысы </w:t>
            </w:r>
            <w:r>
              <w:rPr>
                <w:rFonts w:ascii="Times New Roman"/>
                <w:b w:val="false"/>
                <w:i/>
                <w:color w:val="000000"/>
                <w:sz w:val="20"/>
              </w:rPr>
              <w:t>Исатай аудандық м</w:t>
            </w:r>
            <w:r>
              <w:rPr>
                <w:rFonts w:ascii="Times New Roman"/>
                <w:b w:val="false"/>
                <w:i/>
                <w:color w:val="000000"/>
                <w:sz w:val="20"/>
              </w:rPr>
              <w:t>ә</w:t>
            </w:r>
            <w:r>
              <w:rPr>
                <w:rFonts w:ascii="Times New Roman"/>
                <w:b w:val="false"/>
                <w:i/>
                <w:color w:val="000000"/>
                <w:sz w:val="20"/>
              </w:rPr>
              <w:t>слихатының 2010.12.08</w:t>
            </w:r>
            <w:r>
              <w:rPr>
                <w:rFonts w:ascii="Times New Roman"/>
                <w:b w:val="false"/>
                <w:i/>
                <w:color w:val="000000"/>
                <w:sz w:val="20"/>
              </w:rPr>
              <w:t xml:space="preserve"> №</w:t>
            </w:r>
            <w:r>
              <w:rPr>
                <w:rFonts w:ascii="Times New Roman"/>
                <w:b w:val="false"/>
                <w:i w:val="false"/>
                <w:color w:val="000000"/>
                <w:sz w:val="20"/>
              </w:rPr>
              <w:t xml:space="preserve"> </w:t>
            </w:r>
            <w:r>
              <w:rPr>
                <w:rFonts w:ascii="Times New Roman"/>
                <w:b w:val="false"/>
                <w:i w:val="false"/>
                <w:color w:val="000000"/>
                <w:sz w:val="20"/>
              </w:rPr>
              <w:t>216-IV</w:t>
            </w:r>
            <w:r>
              <w:rPr>
                <w:rFonts w:ascii="Times New Roman"/>
                <w:b w:val="false"/>
                <w:i w:val="false"/>
                <w:color w:val="000000"/>
                <w:sz w:val="20"/>
                <w:u w:val="single"/>
              </w:rPr>
              <w:t xml:space="preserve"> </w:t>
            </w:r>
            <w:r>
              <w:rPr>
                <w:rFonts w:ascii="Times New Roman"/>
                <w:b w:val="false"/>
                <w:i/>
                <w:color w:val="000000"/>
                <w:sz w:val="20"/>
              </w:rPr>
              <w:t>Шеші</w:t>
            </w:r>
            <w:r>
              <w:rPr>
                <w:rFonts w:ascii="Times New Roman"/>
                <w:b w:val="false"/>
                <w:i/>
                <w:color w:val="000000"/>
                <w:sz w:val="20"/>
              </w:rPr>
              <w:t>мі</w:t>
            </w:r>
            <w:r>
              <w:rPr>
                <w:rFonts w:ascii="Times New Roman"/>
                <w:b w:val="false"/>
                <w:i/>
                <w:color w:val="000000"/>
                <w:sz w:val="20"/>
              </w:rPr>
              <w:t>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4224"/>
        <w:gridCol w:w="1987"/>
        <w:gridCol w:w="1677"/>
        <w:gridCol w:w="1678"/>
        <w:gridCol w:w="16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коды</w:t>
            </w:r>
            <w:r>
              <w:br/>
            </w:r>
            <w:r>
              <w:rPr>
                <w:rFonts w:ascii="Times New Roman"/>
                <w:b w:val="false"/>
                <w:i w:val="false"/>
                <w:color w:val="000000"/>
                <w:sz w:val="20"/>
              </w:rPr>
              <w:t>
</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Аққыстау</w:t>
            </w:r>
            <w:r>
              <w:br/>
            </w: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Забурун</w:t>
            </w:r>
            <w:r>
              <w:br/>
            </w: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Жанбай</w:t>
            </w:r>
            <w:r>
              <w:br/>
            </w: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Исатай</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13604</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7058</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8338</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79804</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8889</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16664</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3429</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2669</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4089</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3903</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130782</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25369</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40173</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4224"/>
        <w:gridCol w:w="1677"/>
        <w:gridCol w:w="1677"/>
        <w:gridCol w:w="1678"/>
        <w:gridCol w:w="19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коды</w:t>
            </w:r>
            <w:r>
              <w:br/>
            </w: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Нарын</w:t>
            </w:r>
            <w:r>
              <w:br/>
            </w: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Қамысқала</w:t>
            </w:r>
            <w:r>
              <w:br/>
            </w: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Тұщықұдық</w:t>
            </w:r>
            <w:r>
              <w:br/>
            </w:r>
            <w:r>
              <w:rPr>
                <w:rFonts w:ascii="Times New Roman"/>
                <w:b w:val="false"/>
                <w:i w:val="false"/>
                <w:color w:val="000000"/>
                <w:sz w:val="20"/>
              </w:rPr>
              <w:t>
</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7473</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7979</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64410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12213</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 қолдау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7718</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25143</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148898</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16517</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50187</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7583</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3362</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11811</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41088</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10025</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10025</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Жинағы</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15379</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44630</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69681</w:t>
            </w: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