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9411" w14:textId="7ff9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2008 жылғы 25 желтоқсандағы "2009 жылға  арналған аудандық бюджет туралы" N VІІІ-2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2009 жылғы 26 қаңтардағы N IX-2 шешімі. Әділет департаменті Қызылқоға ауданының әділет басқармасында 2009 жылғы 2 наурызда N 4-5-106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N 95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  N 148-ІІ "Қазақстан Республикасындағы жергілікті мемлекеттік басқару туралы" Заңыныоооң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 тармақшасына сәйкес және аудандық әкімияттың 2009 жылғы 23 қаңтардағы "2009 жылға арналған бюджетке өзгерістер мен толықтырулар енгізу туралы" N 33 қаулысы мен ұсынысына сай, аудандық мәслихат ІХ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2008 жылғы 25 желтоқсандағы VІІІ-сессиясының "2009 жылға арналған аудандық бюджет туралы" N VІІІ-2 шешіміне (2008 жылғы 25 желтоқсандағы VІІІ-сессиясының "2009 жылға арналған аудандық бюджет туралы" N VІІІ-2 шешімі Қызылқоға аудандық әділет басқармасынан 2009 жылдың 20 қаңтарында 4-5-104 болып мемлекеттік тіркеуден өткен)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"3 068 582" саны "3 071 639"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"2 617 686" саны "2 619 290" санымен ауыстырылсын.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шығындар - "3 068 582" саны 3 071 639"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19 тармақпен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"Республикалық бюджеттен берілетін нысаналы трансферттер есебiнен ауылдық елді мекендер саласының мамандарын әлеуметтік қолдау шараларын іске асыруға – 1 604,0 мың теңге;";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ІХ-сессиясының төрағасы           Д. Есқуатова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 Т. Бейсқали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26 қаңтардағы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ІХ-сессиясының N ІХ-2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473"/>
        <w:gridCol w:w="9433"/>
        <w:gridCol w:w="1953"/>
      </w:tblGrid>
      <w:tr>
        <w:trPr>
          <w:trHeight w:val="6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Сыныпша                    АТАУЫ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3070186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445374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304033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8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14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450896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2619290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653"/>
        <w:gridCol w:w="733"/>
        <w:gridCol w:w="633"/>
        <w:gridCol w:w="7273"/>
        <w:gridCol w:w="2513"/>
      </w:tblGrid>
      <w:tr>
        <w:trPr>
          <w:trHeight w:val="15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функциональдық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Кіші бағдарлама         АТАУЫ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 теңге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3071639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202196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1139508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1139508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1096082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 және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іс-шараларды 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185022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167944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163441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1241984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обьектілерін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шараларын қолдау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 спорт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473"/>
        <w:gridCol w:w="9433"/>
        <w:gridCol w:w="1953"/>
      </w:tblGrid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Сыныпша                 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