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76505" w14:textId="9c765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Қызылқоға аудандық мәслихатының 2008 жылғы 25 желтоқсандағы "2009 жылға  арналған аудандық бюджет туралы" N VІІІ-2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мәслихатының 2009 жылғы 24 сәуірдегі N Х-3 шешімі. Әділет департаменті Қызылқоға ауданының әділет басқармасында 2009 жылғы 1 маусымда N 4-5-108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N 95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N 148-ІІ "Қазақстан Республикасындағы жергілікті мемлекеттік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 1 тармақшасына сәйкес және аудандық әкімияттың 2009 жылғы 21 сәуірдегі "2009 жылға арналған бюджетке өзгерістер мен толықтырулар енгізу туралы" N 95 қаулысы мен ұсынысына сай, аудандық мәслихат Х сессиясында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2008 жылғы 25 желтоқсандағы VІІІ-сессиясының "2009 жылға арналған аудандық бюджет туралы" N VІІІ-2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(2008 жылғы 25 желтоқсандағы VІІІ-сессиясының "2009 жылға арналған аудандық бюджет туралы" N VІІІ-2 шешімі Қызылқоға аудандық әділет басқармасынан 2009 жылдың 20 қаңтарында N 4-5-104 болып мемлекеттік тіркеуден өтіп, 2009 жылы 26 ақпанда N 9 (412) Қызылқоға аудандық газетінде жарияланған; 2009 жылғы 26 қаңтардағы ІХ-сессиясының "Қызылқоға аудандық мәслихатының 2008 жылғы 25 желтоқсандағы "2009 жылға арналған аудандық бюджет туралы" N VІІІ-2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N ІХ-2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Қызылқоға аудандық әділет басқармасынан 2009 жылдың 2 наурызында 4-5-106 болып мемлекеттік тіркеуден өтіп, 2009 жылы 12 наурызда N 11 (414) Қызылқоға аудандық газетінде жарияланған)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"3 071 639" саны "3 097 753" санымен алмастырылсын.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"445 374" саны "444 926"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"628" саны "3191"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ресми трансферттердің түсімдері - "2 619 290" саны "2 643 289" 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"3 071 639" саны "3 097 753" санымен алмастырылсын.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"Республикалық бюджеттен берілетін нысаналы трансферттер есебiнен ауылдық елді мекендер саласының мамандарын әлеуметтік қолдау шараларын іске асыруға – "1 604" саны "2 941" санымен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келесі мазмұндағы 20,21 тармақтармен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"Республикалық бюджеттен ағымдағы нысаналы трансферттер есебінен әлеуметтік жұмыс орындар ;әне жастар тәжірибесі бағдарламасын кеңейтуге – 10 205,0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"Облыстық бюджеттен ағымдағы нысаналы трансферттер есебінен ҰОС ардагерлері мен мүгедектеріне әлеуметтік төлемдер үшін – 1 000,0 мың теңге, облыс әкімінің әлеуметтік білім беру көмегін тағайындауға – 7 457,0 мың теңге және алыс елді мекендердегі оқушыларды тасымалдауға – 4 000,0 мың теңге;";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енгізілсін.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Х-сессиясының төрағасы             Т. Ғұбайдуллин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 Т. Бейсқали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24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Х-сессиясының N Х-3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бюджет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73"/>
        <w:gridCol w:w="513"/>
        <w:gridCol w:w="9953"/>
        <w:gridCol w:w="2033"/>
      </w:tblGrid>
      <w:tr>
        <w:trPr>
          <w:trHeight w:val="6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Сыныпша                   АТАУЫ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3096300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444926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75189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75189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303873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294253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 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</w:t>
            </w:r>
          </w:p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 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 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 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 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</w:t>
            </w:r>
          </w:p>
        </w:tc>
      </w:tr>
      <w:tr>
        <w:trPr>
          <w:trHeight w:val="16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жиыны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453011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2643289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2643289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2643289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646"/>
        <w:gridCol w:w="693"/>
        <w:gridCol w:w="694"/>
        <w:gridCol w:w="760"/>
        <w:gridCol w:w="8694"/>
        <w:gridCol w:w="2007"/>
      </w:tblGrid>
      <w:tr>
        <w:trPr>
          <w:trHeight w:val="11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 топ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функциональдық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Кіші бағдарлама              АТАУЫ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3097753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215270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201236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11206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11206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40225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40225</w:t>
            </w:r>
          </w:p>
        </w:tc>
      </w:tr>
      <w:tr>
        <w:trPr>
          <w:trHeight w:val="5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149805</w:t>
            </w:r>
          </w:p>
        </w:tc>
      </w:tr>
      <w:tr>
        <w:trPr>
          <w:trHeight w:val="5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149805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6283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</w:t>
            </w:r>
          </w:p>
        </w:tc>
      </w:tr>
      <w:tr>
        <w:trPr>
          <w:trHeight w:val="5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1313198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136696</w:t>
            </w:r>
          </w:p>
        </w:tc>
      </w:tr>
      <w:tr>
        <w:trPr>
          <w:trHeight w:val="5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136696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136696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1140870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1140870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1097444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30914</w:t>
            </w:r>
          </w:p>
        </w:tc>
      </w:tr>
      <w:tr>
        <w:trPr>
          <w:trHeight w:val="6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12512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35632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35632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16814</w:t>
            </w:r>
          </w:p>
        </w:tc>
      </w:tr>
      <w:tr>
        <w:trPr>
          <w:trHeight w:val="5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17728</w:t>
            </w:r>
          </w:p>
        </w:tc>
      </w:tr>
      <w:tr>
        <w:trPr>
          <w:trHeight w:val="5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203684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186606</w:t>
            </w:r>
          </w:p>
        </w:tc>
      </w:tr>
      <w:tr>
        <w:trPr>
          <w:trHeight w:val="5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</w:t>
            </w:r>
          </w:p>
        </w:tc>
      </w:tr>
      <w:tr>
        <w:trPr>
          <w:trHeight w:val="5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182103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69935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27366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13120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54888</w:t>
            </w:r>
          </w:p>
        </w:tc>
      </w:tr>
      <w:tr>
        <w:trPr>
          <w:trHeight w:val="8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17078</w:t>
            </w:r>
          </w:p>
        </w:tc>
      </w:tr>
      <w:tr>
        <w:trPr>
          <w:trHeight w:val="5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17078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15541</w:t>
            </w:r>
          </w:p>
        </w:tc>
      </w:tr>
      <w:tr>
        <w:trPr>
          <w:trHeight w:val="5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1250275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</w:t>
            </w:r>
          </w:p>
        </w:tc>
      </w:tr>
      <w:tr>
        <w:trPr>
          <w:trHeight w:val="5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 тұрғын үймен қамтамасыз ету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1225650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1225650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 обьектілерін дамыту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63350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1162300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21410</w:t>
            </w:r>
          </w:p>
        </w:tc>
      </w:tr>
      <w:tr>
        <w:trPr>
          <w:trHeight w:val="5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21410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80451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41387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41387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41387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демалыс шараларын қолдау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</w:t>
            </w:r>
          </w:p>
        </w:tc>
      </w:tr>
      <w:tr>
        <w:trPr>
          <w:trHeight w:val="5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5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22660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22660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22660</w:t>
            </w:r>
          </w:p>
        </w:tc>
      </w:tr>
      <w:tr>
        <w:trPr>
          <w:trHeight w:val="5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14437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</w:t>
            </w:r>
          </w:p>
        </w:tc>
      </w:tr>
      <w:tr>
        <w:trPr>
          <w:trHeight w:val="5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 қызметін қамтамасыз ету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</w:t>
            </w:r>
          </w:p>
        </w:tc>
      </w:tr>
      <w:tr>
        <w:trPr>
          <w:trHeight w:val="5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</w:t>
            </w:r>
          </w:p>
        </w:tc>
      </w:tr>
      <w:tr>
        <w:trPr>
          <w:trHeight w:val="8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9755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9755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  құрылыс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</w:t>
            </w:r>
          </w:p>
        </w:tc>
      </w:tr>
      <w:tr>
        <w:trPr>
          <w:trHeight w:val="5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73"/>
        <w:gridCol w:w="513"/>
        <w:gridCol w:w="9953"/>
        <w:gridCol w:w="2033"/>
      </w:tblGrid>
      <w:tr>
        <w:trPr>
          <w:trHeight w:val="7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Сыныпша                 АТАУЫ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