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3648" w14:textId="3f73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2008 жылғы 25 желтоқсандағы "2009 жылға  арналған аудандық бюджет туралы" N VІІІ-2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2009 жылғы 15 шілдедегі N XIII-I шешімі. Әділет департаменті Қызылқоға ауданының әділет басқармасында 2009 жылғы 19 тамызда N 4-5-110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N 95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 тармақшасына сәйкес және аудан әкімдігінің 2009 жылғы 13 шілдедегі "2009 жылға арналған бюджетке өзгерістер мен толықтырулар енгізу туралы" N 197 қаулысы мен ұсынысына сай, аудандық мәслихат ХІІІ сессиясында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жылғы 25 желтоқсандағы VІІІ-сессиясының "2009 жылға арналған аудандық бюджет туралы" N VІІІ-2 шешіміне (2008 жылғы 25 желтоқсандағы VІІІ-сессиясының "2009 жылға арналған аудандық бюджет туралы" N VІІІ-2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2009 жылдың 20 қаңтарында 4-5-104 болып мемлекеттік тіркеуден өтіп, 2009 жылы 26 ақпанда N 9 (412) Қызылқоға аудандық газетінде жарияланған; 2009 жылғы 26 қаңтардағы ІХ-сессиясының "Қызылқоға аудандық мәслихатының 2008 жылғы 25 желтоқсандағы "2009 жылға арналған аудандық бюджет туралы" N VІІІ-2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ІХ-2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Нормативтік құқықтық актілерді мемлекеттік тіркеу тізілімінде 2009 жылдың 2 наурызында N 4-5-106 болып мемлекеттік тіркеуден өтіп, 2009 жылы 12 наурызда N 11 (414) Қызылқоға аудандық газетінде жарияланған; 2009 жылғы 24 сәуірдегі Х-сессиясының "Қызылқоға аудандық мәслихатының 2008 жылғы 25 желтоқсандағы "2009 жылға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N VІІІ-2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туралы" N Х-3 шешімі Нормативтік құқықтық актілерді мемлекеттік тіркеу тізілімінде 2009 жылдың 1 маусымында 4-5-108 болып мемлекеттік тіркеуден өтіп, 2009 жылы 11, 18 маусымда N 24; 25 (427; 428) Қызылқоға аудандық газетінде жарияланған)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"3 097 753" саны "3 189 884"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"445 374" саны "444 926"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"628" саны "3191"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түсімдері - "2 643 289" саны "2 735 420"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"3 097 753" саны "3 189 884"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жылға аудан бюджетіне білім беру ұйымдарын газбен жылыту жүйесіне көшіруге облыстық бюджеттен берілген – "62550" саны "122850"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келесі мазмұндағы 22 тармақтармен толықтырылсын: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ағымдағы нысаналы трансферттер есебінен ҰОС ардагерлерін тұрғын үймен қамтамасыз ету үшін – 4000,0 мың теңге, 12 жылдық білім беру жүйесіне көшуге қажетті шығындарға – 27 831,0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, 10 қосымшаларға сәйкес келесідей көлемде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тыс ХІІІ-сессиясының төрағасы         М. Сүлейменов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 Т. Бейсқали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Аудандық мәслихаттың 2009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15 шілдедегі ХІІІ-сессиясының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ХІІІ-1 шешіміне 1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98"/>
        <w:gridCol w:w="561"/>
        <w:gridCol w:w="9745"/>
        <w:gridCol w:w="2078"/>
      </w:tblGrid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Сыныпша                 АТАУЫ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  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3188431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444926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59178</w:t>
            </w:r>
          </w:p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59178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75189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75189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303873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294253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10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пакеттеріне дивидендтер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15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453011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2735420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2735420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2735420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87"/>
        <w:gridCol w:w="746"/>
        <w:gridCol w:w="767"/>
        <w:gridCol w:w="789"/>
        <w:gridCol w:w="7895"/>
        <w:gridCol w:w="2190"/>
      </w:tblGrid>
      <w:tr>
        <w:trPr>
          <w:trHeight w:val="13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Кіші функциональдық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Кіші бағдарлама           АТАУЫ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3189884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192034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40837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40837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125707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125707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1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1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1352762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151851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151851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151851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1166613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1166613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1123396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34298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34298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 мектептен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іс-шараларды өткiзу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202218</w:t>
            </w:r>
          </w:p>
        </w:tc>
      </w:tr>
      <w:tr>
        <w:trPr>
          <w:trHeight w:val="1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186326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1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181823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69935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 бойынша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54888</w:t>
            </w:r>
          </w:p>
        </w:tc>
      </w:tr>
      <w:tr>
        <w:trPr>
          <w:trHeight w:val="9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1319574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1285950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1285950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1162300</w:t>
            </w:r>
          </w:p>
        </w:tc>
      </w:tr>
      <w:tr>
        <w:trPr>
          <w:trHeight w:val="1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88142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48864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48864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48864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шараларын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 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9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шараларын іске асыру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1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845"/>
        <w:gridCol w:w="1069"/>
        <w:gridCol w:w="7264"/>
        <w:gridCol w:w="2552"/>
      </w:tblGrid>
      <w:tr>
        <w:trPr>
          <w:trHeight w:val="8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Сыныпша                     АТАУЫ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5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