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5bf2" w14:textId="56d5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аудан азаматтарын кезекті мерзімді әскери қызметке шақыруды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облысының Қызылқоға ауданы Қызылқоға аудандық әкімиятының 2009 жылғы 24 тамыздағы N 238 қаулысы Әділет департаменті Қызылқоға ауданының әділет басқармасында 2009 жылғы 17 қыркүйекте N 4-5-112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74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2009 жылғы 1 сәуіріндегі № 779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азаматтарды кезекті мерзімді әскери қызметке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2009 жылғы 17 сәуірдегі № 543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мерзімді әскери қызметке шақыру жүргізуді ұйымдастыру және қамтамасыз ету үшін аудандық шақыру комиссиясы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және селолық округ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жергілікті әскери басқару органдары арқылы мерзімді әскери қызметке шақыруды өткізуді;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 мерзімді әскери қызметке шақыру кезеңінде қашық жерлерде тұратын азаматтарды медициналық және шақыру комиссиясынан өту, оларды әскери қызметтен өтуге жөнелту үшін жеткізуді;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(жинау) пункттерін дәрі-дәрмектермен, аспаптармен, медициналық және шаруашылық мүлкімен, автомобиль көлігімен, сонымен қатар байланыс құралдарымен жабдықтауды;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қажетті мөлшерде қызмет көрсету персоналдарымен және техникалық қызметкерлермен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Қызылқоға аудандық емханасына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кезеңінде аудандық дәрігерлік комиссияларды білікті дәрігер-мамандармен, орта медициналық персоналдар жиынтықтау;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комиссиялары жолдаған азаматтарды медициналық тексеруден өткізу үшін емдеу-алдын алу мекемелерінде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денсаулық жағдайына байланысты шақыру мерзімі кейінге қалдырылған науқас азаматтарға медициналық көмек көрсетуді және олармен сауықтыру шараларын іс-шараларын өткізуді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Қызылқоға аудандық ішкі істер бөліміне (келісім бойынша) шақырудан жалтарған тұлғаларды жеткізуді, сонымен қатар шақырылушылар жиналатын және жөнелтілетін орындарда қоғамдық тәртіпті сақтауды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2009 жылғы 30 маусымдағы № 193 "Қазақстан Республикасы Үкіметінің 2009 жылғы 17 сәуірдегі № 543 қаулысын іске асыру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А.Сәрсенғалиевқа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ресми жарияланғаннан кейін күнтізбелік он күн өткен соң қолданысқа енгізіледі.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 Б. Сәрсенғалиев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Аудан әкімдігінің                                                  2009 жылғы 24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№ 238 қаулысына қосымша №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Аудандық шақыру комиссиясының құрамы: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Рамазанов Асылбек - Қызылқоға 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Бағытжанұлы         бөлім бастығы, комиссия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Тұрдағалиев Жәнібек - аудандық дене шынықтыру және спорт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Жауқашұлы           меңгерушісі, комиссия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Бисенова Айгүл - Қызылқоға аудандық емхана дәрігері (медициналық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Өтебалықызы      комиссиясының төрайымы),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Рысмұқанбетов Қайрат - Қызылқоға ауданының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Құбайдоллаұлы    бастығының орынбасары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Сүндетбаева Нұрзила - Қызылқоға аудандық емханасының медбибісі,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Сүндетбайқызы    комиссия хатшысы (келісім бойынша);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№ 238 қаулысына қосымша №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 Аудандық медициналық комиссиядағы дәрігерлердің тізімі: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488"/>
        <w:gridCol w:w="4813"/>
        <w:gridCol w:w="2373"/>
      </w:tblGrid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Аты-жөні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Бисенова Айгүл Өтебалықызы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Асанова Светлана Гатауовна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Бисенғалиев Нәби Қойбағарұлы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Елешов Аманжол Тугелбаевич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Көбенова Қарлығаш Бағытқызы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Жаңабаева Жанар Амангелдіқызы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Жаңабаева Жанар Амангелдіқызы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Тайшыбай Сейфолла Саматович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Басжанов Ринат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Әбділдиева Гүлнар Молдашқызы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Медбибілер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комиссия төрайымы, дәрігер- невропотолог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Дәрігер-стоматолог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Дәрігер-рентгенолог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Дәрігер– оториноларинголог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Дәрігер-фтизиатр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Дәрігер-дерматолог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