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30b3d" w14:textId="3b30b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нысаналы топтарына арналған жұмыссыздарды жұмысқа орналастыру үшін әлеуметтік жұмыс орындарын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аудандық әкімиятының 2009 жылғы 3 маусымдағы № 153 қаулысы. Атырау облысының Әділет департаменті Индер ауданының әділет басқармасында 2009 жылғы 7 шілдеде № 4-6-84 тіркелді. Күші жойылды - Индер ауданы әкімдігінің 2012 жылғы 16 қазандағы № 285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Индер ауданы әкімдігінің 2012.10.16 № 285 қаулысымен.</w:t>
      </w:r>
      <w:r>
        <w:br/>
      </w:r>
      <w:r>
        <w:rPr>
          <w:rFonts w:ascii="Times New Roman"/>
          <w:b w:val="false"/>
          <w:i w:val="false"/>
          <w:color w:val="000000"/>
          <w:sz w:val="28"/>
        </w:rPr>
        <w:t>
      Қазақстан Республикасының 2001 жылғы 23 қаңтардағы N 148 "Қазақстан Республикасындағы жергілікті мемлекеттік басқару және өзін-өзі басқару туралы" Заңының 31 бабының </w:t>
      </w:r>
      <w:r>
        <w:rPr>
          <w:rFonts w:ascii="Times New Roman"/>
          <w:b w:val="false"/>
          <w:i w:val="false"/>
          <w:color w:val="000000"/>
          <w:sz w:val="28"/>
        </w:rPr>
        <w:t>1 тармағының 3,</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тармақшаларына және Қазақстан Республикасының 2001 жылғы 23 қаңтардағы N 149 "Халықты жұмыспен қамту туралы" </w:t>
      </w:r>
      <w:r>
        <w:rPr>
          <w:rFonts w:ascii="Times New Roman"/>
          <w:b w:val="false"/>
          <w:i w:val="false"/>
          <w:color w:val="000000"/>
          <w:sz w:val="28"/>
        </w:rPr>
        <w:t>Заңының 5,</w:t>
      </w:r>
      <w:r>
        <w:rPr>
          <w:rFonts w:ascii="Times New Roman"/>
          <w:b w:val="false"/>
          <w:i w:val="false"/>
          <w:color w:val="000000"/>
          <w:sz w:val="28"/>
        </w:rPr>
        <w:t> </w:t>
      </w:r>
      <w:r>
        <w:rPr>
          <w:rFonts w:ascii="Times New Roman"/>
          <w:b w:val="false"/>
          <w:i w:val="false"/>
          <w:color w:val="000000"/>
          <w:sz w:val="28"/>
        </w:rPr>
        <w:t>7 баптарына</w:t>
      </w:r>
      <w:r>
        <w:rPr>
          <w:rFonts w:ascii="Times New Roman"/>
          <w:b w:val="false"/>
          <w:i w:val="false"/>
          <w:color w:val="000000"/>
          <w:sz w:val="28"/>
        </w:rPr>
        <w:t xml:space="preserve"> сәйкес аудан әкімдігі ҚАУЛЫ ЕТЕДІ:</w:t>
      </w:r>
      <w:r>
        <w:br/>
      </w:r>
      <w:r>
        <w:rPr>
          <w:rFonts w:ascii="Times New Roman"/>
          <w:b w:val="false"/>
          <w:i w:val="false"/>
          <w:color w:val="000000"/>
          <w:sz w:val="28"/>
        </w:rPr>
        <w:t>
</w:t>
      </w:r>
      <w:r>
        <w:rPr>
          <w:rFonts w:ascii="Times New Roman"/>
          <w:b w:val="false"/>
          <w:i w:val="false"/>
          <w:color w:val="000000"/>
          <w:sz w:val="28"/>
        </w:rPr>
        <w:t>
      1. Халықтың нысаналы топтары болып мынадай санаттар белгіленсін:</w:t>
      </w:r>
      <w:r>
        <w:br/>
      </w:r>
      <w:r>
        <w:rPr>
          <w:rFonts w:ascii="Times New Roman"/>
          <w:b w:val="false"/>
          <w:i w:val="false"/>
          <w:color w:val="000000"/>
          <w:sz w:val="28"/>
        </w:rPr>
        <w:t>
      1) табысы аз адамдар;</w:t>
      </w:r>
      <w:r>
        <w:br/>
      </w:r>
      <w:r>
        <w:rPr>
          <w:rFonts w:ascii="Times New Roman"/>
          <w:b w:val="false"/>
          <w:i w:val="false"/>
          <w:color w:val="000000"/>
          <w:sz w:val="28"/>
        </w:rPr>
        <w:t>
      2) жиырма бір жасқа дейінгі жастар;</w:t>
      </w:r>
      <w:r>
        <w:br/>
      </w:r>
      <w:r>
        <w:rPr>
          <w:rFonts w:ascii="Times New Roman"/>
          <w:b w:val="false"/>
          <w:i w:val="false"/>
          <w:color w:val="000000"/>
          <w:sz w:val="28"/>
        </w:rPr>
        <w:t>
      3) балалар үйлерінің тәрбиеленушілері, жетім балалар мен ата-ананың қамқорлығынсыз қалған жиырма үш жасқа дейінгі балалар;</w:t>
      </w:r>
      <w:r>
        <w:br/>
      </w:r>
      <w:r>
        <w:rPr>
          <w:rFonts w:ascii="Times New Roman"/>
          <w:b w:val="false"/>
          <w:i w:val="false"/>
          <w:color w:val="000000"/>
          <w:sz w:val="28"/>
        </w:rPr>
        <w:t>
      4) кәмелетке толмаған балаларды тәрбиелеп отырған жалғызілікті, көп балалы ата-аналар;</w:t>
      </w:r>
      <w:r>
        <w:br/>
      </w:r>
      <w:r>
        <w:rPr>
          <w:rFonts w:ascii="Times New Roman"/>
          <w:b w:val="false"/>
          <w:i w:val="false"/>
          <w:color w:val="000000"/>
          <w:sz w:val="28"/>
        </w:rPr>
        <w:t>
      5) Қазақстан Республикасының заңдарында белгіленген тәртіппен асырауында тұрақты күтімді, көмекті немесе қадағалауды қажет етеді деп танылған адамдар бар азаматтар;</w:t>
      </w:r>
      <w:r>
        <w:br/>
      </w:r>
      <w:r>
        <w:rPr>
          <w:rFonts w:ascii="Times New Roman"/>
          <w:b w:val="false"/>
          <w:i w:val="false"/>
          <w:color w:val="000000"/>
          <w:sz w:val="28"/>
        </w:rPr>
        <w:t>
      6) зейнеткерлік жас алдындағы адамдар (жасына байланысты зейнеткерлікке шығуға екі жыл қалған);</w:t>
      </w:r>
      <w:r>
        <w:br/>
      </w:r>
      <w:r>
        <w:rPr>
          <w:rFonts w:ascii="Times New Roman"/>
          <w:b w:val="false"/>
          <w:i w:val="false"/>
          <w:color w:val="000000"/>
          <w:sz w:val="28"/>
        </w:rPr>
        <w:t>
      7) мүгедектер;</w:t>
      </w:r>
      <w:r>
        <w:br/>
      </w:r>
      <w:r>
        <w:rPr>
          <w:rFonts w:ascii="Times New Roman"/>
          <w:b w:val="false"/>
          <w:i w:val="false"/>
          <w:color w:val="000000"/>
          <w:sz w:val="28"/>
        </w:rPr>
        <w:t>
      8) Қазақстан Республикасының Қарулы Күштері қатарынан босаған адамдар;</w:t>
      </w:r>
      <w:r>
        <w:br/>
      </w:r>
      <w:r>
        <w:rPr>
          <w:rFonts w:ascii="Times New Roman"/>
          <w:b w:val="false"/>
          <w:i w:val="false"/>
          <w:color w:val="000000"/>
          <w:sz w:val="28"/>
        </w:rPr>
        <w:t>
      9) бас бостандығынан айыру және (немесе) мәжбүрлеп емдеу орындарынан босатылған адамдар;</w:t>
      </w:r>
      <w:r>
        <w:br/>
      </w:r>
      <w:r>
        <w:rPr>
          <w:rFonts w:ascii="Times New Roman"/>
          <w:b w:val="false"/>
          <w:i w:val="false"/>
          <w:color w:val="000000"/>
          <w:sz w:val="28"/>
        </w:rPr>
        <w:t>
      10) оралмандар;</w:t>
      </w:r>
      <w:r>
        <w:br/>
      </w:r>
      <w:r>
        <w:rPr>
          <w:rFonts w:ascii="Times New Roman"/>
          <w:b w:val="false"/>
          <w:i w:val="false"/>
          <w:color w:val="000000"/>
          <w:sz w:val="28"/>
        </w:rPr>
        <w:t>
      11) жоғары және жоғары оқу орнынан кейінгі білім беру ұйымдарын бітірушілер;</w:t>
      </w:r>
      <w:r>
        <w:br/>
      </w:r>
      <w:r>
        <w:rPr>
          <w:rFonts w:ascii="Times New Roman"/>
          <w:b w:val="false"/>
          <w:i w:val="false"/>
          <w:color w:val="000000"/>
          <w:sz w:val="28"/>
        </w:rPr>
        <w:t>
      12) жұмыс беруші - заңды тұлғаның таратылуына не жұмыс беруші - жеке тұлғаның қызметін тоқтатуына, қызметкерлер санының немесе штатының қысқаруына байланысты жұмыстан босатылған адамдар.</w:t>
      </w:r>
      <w:r>
        <w:br/>
      </w:r>
      <w:r>
        <w:rPr>
          <w:rFonts w:ascii="Times New Roman"/>
          <w:b w:val="false"/>
          <w:i w:val="false"/>
          <w:color w:val="000000"/>
          <w:sz w:val="28"/>
        </w:rPr>
        <w:t>
</w:t>
      </w:r>
      <w:r>
        <w:rPr>
          <w:rFonts w:ascii="Times New Roman"/>
          <w:b w:val="false"/>
          <w:i w:val="false"/>
          <w:color w:val="000000"/>
          <w:sz w:val="28"/>
        </w:rPr>
        <w:t>
      2. Әлеуметтік жұмыс орындарын ұйымдастыру үшін, заңды тұлғаларға, шаруа қожалықтарына, жеке кәсіпкерлерге "Аудандық жұмыспен қамту және әлеуметтік бағдарламалар бөлімі" мемлекеттік мекемесімен келісім-шартқа отыру ұсынылсын.</w:t>
      </w:r>
      <w:r>
        <w:br/>
      </w:r>
      <w:r>
        <w:rPr>
          <w:rFonts w:ascii="Times New Roman"/>
          <w:b w:val="false"/>
          <w:i w:val="false"/>
          <w:color w:val="000000"/>
          <w:sz w:val="28"/>
        </w:rPr>
        <w:t>
</w:t>
      </w:r>
      <w:r>
        <w:rPr>
          <w:rFonts w:ascii="Times New Roman"/>
          <w:b w:val="false"/>
          <w:i w:val="false"/>
          <w:color w:val="000000"/>
          <w:sz w:val="28"/>
        </w:rPr>
        <w:t>
      3. Қоса беріліп отырған халықтың нысаналы тобы ішінен жұмыссыз азаматтарға әлеуметтік жұмыс орындарын ұсынатын ұйымдардың тізімі бекітілсін.</w:t>
      </w:r>
      <w:r>
        <w:br/>
      </w:r>
      <w:r>
        <w:rPr>
          <w:rFonts w:ascii="Times New Roman"/>
          <w:b w:val="false"/>
          <w:i w:val="false"/>
          <w:color w:val="000000"/>
          <w:sz w:val="28"/>
        </w:rPr>
        <w:t>
</w:t>
      </w:r>
      <w:r>
        <w:rPr>
          <w:rFonts w:ascii="Times New Roman"/>
          <w:b w:val="false"/>
          <w:i w:val="false"/>
          <w:color w:val="000000"/>
          <w:sz w:val="28"/>
        </w:rPr>
        <w:t>
      4. "Аудандық жұмыспен қамту және әлеуметтік бағдарламалар бөлімі" мемлекеттік мекемесі (Г. Сүйеуова) белгіленген тапсырма және осы мақсатқа бөлінген қаражат шегінде ұйымдар берген қажеттілікке сәйкес жұмыссыз азаматтарды әлеуметтік жұмыс орындарына уақытша жұмысқа орналастыру үшін жолдасын.</w:t>
      </w:r>
      <w:r>
        <w:br/>
      </w:r>
      <w:r>
        <w:rPr>
          <w:rFonts w:ascii="Times New Roman"/>
          <w:b w:val="false"/>
          <w:i w:val="false"/>
          <w:color w:val="000000"/>
          <w:sz w:val="28"/>
        </w:rPr>
        <w:t>
</w:t>
      </w:r>
      <w:r>
        <w:rPr>
          <w:rFonts w:ascii="Times New Roman"/>
          <w:b w:val="false"/>
          <w:i w:val="false"/>
          <w:color w:val="000000"/>
          <w:sz w:val="28"/>
        </w:rPr>
        <w:t>
      5. Индер ауданы әкімиятының 2007 жылғы 12 наурыздағы N 54 "Халықтың нысаналы топтарына арналған жұмыссыздарды жұмысқа орналастыру үшін әлеуметтік жұмыс орындарын құру туралы" (мемлекеттік тіркеу N 4-6-50 "Дендер" N 17 /7596/ газетінде 2007 жылдың 28 сәуірінде жарияланған), аудан әкімиятының 2007 жылғы 26 қарашадағы N 267 "Индер ауданы әкімиятының 2007 жылғы 12 наурыздағы "Халықтың нысаналы топтарына арналған жұмыссыздарды жұмысқа орналастыру үшін әлеуметтік жұмыс орындарын құру туралы" N 54 қаулысына толықтыру енгізу туралы" (мемлекеттік тіркеу N 4-6-61 "Дендер" газетінде N 3 /7634/ 2008 жылдың 18 қаңтарында жарияланған)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орынбасары  Д. Меңдігереевке жүктелсін.</w:t>
      </w:r>
      <w:r>
        <w:br/>
      </w:r>
      <w:r>
        <w:rPr>
          <w:rFonts w:ascii="Times New Roman"/>
          <w:b w:val="false"/>
          <w:i w:val="false"/>
          <w:color w:val="000000"/>
          <w:sz w:val="28"/>
        </w:rPr>
        <w:t>
</w:t>
      </w:r>
      <w:r>
        <w:rPr>
          <w:rFonts w:ascii="Times New Roman"/>
          <w:b w:val="false"/>
          <w:i w:val="false"/>
          <w:color w:val="000000"/>
          <w:sz w:val="28"/>
        </w:rPr>
        <w:t>
      7. Осы қаулы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Ә. Нәутиев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"Ақнұр" шаруа қожалығының            "Арал" шаруа қожалығының</w:t>
      </w:r>
      <w:r>
        <w:br/>
      </w:r>
      <w:r>
        <w:rPr>
          <w:rFonts w:ascii="Times New Roman"/>
          <w:b w:val="false"/>
          <w:i w:val="false"/>
          <w:color w:val="000000"/>
          <w:sz w:val="28"/>
        </w:rPr>
        <w:t>
төрағасы:__________С.Отаралы         төрағасы:__________И.Насыров</w:t>
      </w:r>
      <w:r>
        <w:br/>
      </w:r>
      <w:r>
        <w:rPr>
          <w:rFonts w:ascii="Times New Roman"/>
          <w:b w:val="false"/>
          <w:i w:val="false"/>
          <w:color w:val="000000"/>
          <w:sz w:val="28"/>
        </w:rPr>
        <w:t>
"____" _____________2009 ж.          "____" _____________2009 ж.</w:t>
      </w:r>
    </w:p>
    <w:p>
      <w:pPr>
        <w:spacing w:after="0"/>
        <w:ind w:left="0"/>
        <w:jc w:val="both"/>
      </w:pPr>
      <w:r>
        <w:rPr>
          <w:rFonts w:ascii="Times New Roman"/>
          <w:b w:val="false"/>
          <w:i w:val="false"/>
          <w:color w:val="000000"/>
          <w:sz w:val="28"/>
        </w:rPr>
        <w:t>"Дана" ЖШС-нің директоры:            "Дулат" ЖШС-нің директоры:</w:t>
      </w:r>
      <w:r>
        <w:br/>
      </w:r>
      <w:r>
        <w:rPr>
          <w:rFonts w:ascii="Times New Roman"/>
          <w:b w:val="false"/>
          <w:i w:val="false"/>
          <w:color w:val="000000"/>
          <w:sz w:val="28"/>
        </w:rPr>
        <w:t>
_______________ Қ.Бекенов            ______________К.Сабырғалиев</w:t>
      </w:r>
      <w:r>
        <w:br/>
      </w:r>
      <w:r>
        <w:rPr>
          <w:rFonts w:ascii="Times New Roman"/>
          <w:b w:val="false"/>
          <w:i w:val="false"/>
          <w:color w:val="000000"/>
          <w:sz w:val="28"/>
        </w:rPr>
        <w:t>
"____" _____________2009 ж.          "____" _____________2009 ж.</w:t>
      </w:r>
    </w:p>
    <w:p>
      <w:pPr>
        <w:spacing w:after="0"/>
        <w:ind w:left="0"/>
        <w:jc w:val="both"/>
      </w:pPr>
      <w:r>
        <w:rPr>
          <w:rFonts w:ascii="Times New Roman"/>
          <w:b w:val="false"/>
          <w:i w:val="false"/>
          <w:color w:val="000000"/>
          <w:sz w:val="28"/>
        </w:rPr>
        <w:t>"Ертөстік" шаруа қожалығының         "Есбол" ЖШС-нің директоры:</w:t>
      </w:r>
      <w:r>
        <w:br/>
      </w:r>
      <w:r>
        <w:rPr>
          <w:rFonts w:ascii="Times New Roman"/>
          <w:b w:val="false"/>
          <w:i w:val="false"/>
          <w:color w:val="000000"/>
          <w:sz w:val="28"/>
        </w:rPr>
        <w:t>
төрағасы:__________ Ж.Қазиев         _______________ М.Сапаров</w:t>
      </w:r>
      <w:r>
        <w:br/>
      </w:r>
      <w:r>
        <w:rPr>
          <w:rFonts w:ascii="Times New Roman"/>
          <w:b w:val="false"/>
          <w:i w:val="false"/>
          <w:color w:val="000000"/>
          <w:sz w:val="28"/>
        </w:rPr>
        <w:t>
"____" _____________2009 ж.          "____" _____________2009 ж.</w:t>
      </w:r>
    </w:p>
    <w:p>
      <w:pPr>
        <w:spacing w:after="0"/>
        <w:ind w:left="0"/>
        <w:jc w:val="both"/>
      </w:pPr>
      <w:r>
        <w:rPr>
          <w:rFonts w:ascii="Times New Roman"/>
          <w:b w:val="false"/>
          <w:i w:val="false"/>
          <w:color w:val="000000"/>
          <w:sz w:val="28"/>
        </w:rPr>
        <w:t xml:space="preserve">"Жанбай" шаруа қожалығының           "Жарсуат" өндірістік </w:t>
      </w:r>
      <w:r>
        <w:br/>
      </w:r>
      <w:r>
        <w:rPr>
          <w:rFonts w:ascii="Times New Roman"/>
          <w:b w:val="false"/>
          <w:i w:val="false"/>
          <w:color w:val="000000"/>
          <w:sz w:val="28"/>
        </w:rPr>
        <w:t>
төрағасы:__________ Ғ.Нұғман         кооперативінің төрағасы:</w:t>
      </w:r>
      <w:r>
        <w:br/>
      </w:r>
      <w:r>
        <w:rPr>
          <w:rFonts w:ascii="Times New Roman"/>
          <w:b w:val="false"/>
          <w:i w:val="false"/>
          <w:color w:val="000000"/>
          <w:sz w:val="28"/>
        </w:rPr>
        <w:t>
                                     __________ Д.Таженов</w:t>
      </w:r>
      <w:r>
        <w:br/>
      </w:r>
      <w:r>
        <w:rPr>
          <w:rFonts w:ascii="Times New Roman"/>
          <w:b w:val="false"/>
          <w:i w:val="false"/>
          <w:color w:val="000000"/>
          <w:sz w:val="28"/>
        </w:rPr>
        <w:t>
"____" _____________2009 ж.          "____" _____________2009 ж.</w:t>
      </w:r>
    </w:p>
    <w:p>
      <w:pPr>
        <w:spacing w:after="0"/>
        <w:ind w:left="0"/>
        <w:jc w:val="both"/>
      </w:pPr>
      <w:r>
        <w:rPr>
          <w:rFonts w:ascii="Times New Roman"/>
          <w:b w:val="false"/>
          <w:i w:val="false"/>
          <w:color w:val="000000"/>
          <w:sz w:val="28"/>
        </w:rPr>
        <w:t>"Жетібай" шаруа қожалығының          "Индерводоканал" мемлекеттік</w:t>
      </w:r>
      <w:r>
        <w:br/>
      </w:r>
      <w:r>
        <w:rPr>
          <w:rFonts w:ascii="Times New Roman"/>
          <w:b w:val="false"/>
          <w:i w:val="false"/>
          <w:color w:val="000000"/>
          <w:sz w:val="28"/>
        </w:rPr>
        <w:t>
төрағасы:__________Қ.Молдашев        коммуналдық кәсіпорнының</w:t>
      </w:r>
      <w:r>
        <w:br/>
      </w:r>
      <w:r>
        <w:rPr>
          <w:rFonts w:ascii="Times New Roman"/>
          <w:b w:val="false"/>
          <w:i w:val="false"/>
          <w:color w:val="000000"/>
          <w:sz w:val="28"/>
        </w:rPr>
        <w:t>
                                     директоры:_________ Б.Оразов</w:t>
      </w:r>
      <w:r>
        <w:br/>
      </w:r>
      <w:r>
        <w:rPr>
          <w:rFonts w:ascii="Times New Roman"/>
          <w:b w:val="false"/>
          <w:i w:val="false"/>
          <w:color w:val="000000"/>
          <w:sz w:val="28"/>
        </w:rPr>
        <w:t>
"____" _____________2009 ж.          "____" _____________2009 ж.</w:t>
      </w:r>
      <w:r>
        <w:br/>
      </w:r>
      <w:r>
        <w:rPr>
          <w:rFonts w:ascii="Times New Roman"/>
          <w:b w:val="false"/>
          <w:i w:val="false"/>
          <w:color w:val="000000"/>
          <w:sz w:val="28"/>
        </w:rPr>
        <w:t>
 </w:t>
      </w:r>
      <w:r>
        <w:br/>
      </w:r>
      <w:r>
        <w:rPr>
          <w:rFonts w:ascii="Times New Roman"/>
          <w:b w:val="false"/>
          <w:i w:val="false"/>
          <w:color w:val="000000"/>
          <w:sz w:val="28"/>
        </w:rPr>
        <w:t>
"Индер-КомСервис" мемлекеттік        "ИСИГипсИндер" ЖШС-нің бас</w:t>
      </w:r>
      <w:r>
        <w:br/>
      </w:r>
      <w:r>
        <w:rPr>
          <w:rFonts w:ascii="Times New Roman"/>
          <w:b w:val="false"/>
          <w:i w:val="false"/>
          <w:color w:val="000000"/>
          <w:sz w:val="28"/>
        </w:rPr>
        <w:t>
коммуналдық кәсіпорнының             директоры:_________А.Ребенсдроф</w:t>
      </w:r>
      <w:r>
        <w:br/>
      </w:r>
      <w:r>
        <w:rPr>
          <w:rFonts w:ascii="Times New Roman"/>
          <w:b w:val="false"/>
          <w:i w:val="false"/>
          <w:color w:val="000000"/>
          <w:sz w:val="28"/>
        </w:rPr>
        <w:t>
директоры:__________ И.Ихласов</w:t>
      </w:r>
    </w:p>
    <w:p>
      <w:pPr>
        <w:spacing w:after="0"/>
        <w:ind w:left="0"/>
        <w:jc w:val="both"/>
      </w:pPr>
      <w:r>
        <w:rPr>
          <w:rFonts w:ascii="Times New Roman"/>
          <w:b w:val="false"/>
          <w:i w:val="false"/>
          <w:color w:val="000000"/>
          <w:sz w:val="28"/>
        </w:rPr>
        <w:t>"____" _____________2009 ж.          "____" _____________2009 ж.</w:t>
      </w:r>
    </w:p>
    <w:p>
      <w:pPr>
        <w:spacing w:after="0"/>
        <w:ind w:left="0"/>
        <w:jc w:val="both"/>
      </w:pPr>
      <w:r>
        <w:rPr>
          <w:rFonts w:ascii="Times New Roman"/>
          <w:b w:val="false"/>
          <w:i w:val="false"/>
          <w:color w:val="000000"/>
          <w:sz w:val="28"/>
        </w:rPr>
        <w:t>"Испусинов" шаруа қожалығының        "Кенжәлі" шаруа қожалығының</w:t>
      </w:r>
      <w:r>
        <w:br/>
      </w:r>
      <w:r>
        <w:rPr>
          <w:rFonts w:ascii="Times New Roman"/>
          <w:b w:val="false"/>
          <w:i w:val="false"/>
          <w:color w:val="000000"/>
          <w:sz w:val="28"/>
        </w:rPr>
        <w:t>
төрағасы:___________Р.Испусинов      төрағасы:___________А.Кенжалиев</w:t>
      </w:r>
      <w:r>
        <w:br/>
      </w:r>
      <w:r>
        <w:rPr>
          <w:rFonts w:ascii="Times New Roman"/>
          <w:b w:val="false"/>
          <w:i w:val="false"/>
          <w:color w:val="000000"/>
          <w:sz w:val="28"/>
        </w:rPr>
        <w:t>
"____" _____________2009 ж.          "____" _____________2009 ж.</w:t>
      </w:r>
    </w:p>
    <w:p>
      <w:pPr>
        <w:spacing w:after="0"/>
        <w:ind w:left="0"/>
        <w:jc w:val="both"/>
      </w:pPr>
      <w:r>
        <w:rPr>
          <w:rFonts w:ascii="Times New Roman"/>
          <w:b w:val="false"/>
          <w:i w:val="false"/>
          <w:color w:val="000000"/>
          <w:sz w:val="28"/>
        </w:rPr>
        <w:t>"Қай-Нұр" шаруа қожалығының          "Мағзом мұрасы" шаруа</w:t>
      </w:r>
      <w:r>
        <w:br/>
      </w:r>
      <w:r>
        <w:rPr>
          <w:rFonts w:ascii="Times New Roman"/>
          <w:b w:val="false"/>
          <w:i w:val="false"/>
          <w:color w:val="000000"/>
          <w:sz w:val="28"/>
        </w:rPr>
        <w:t>
төрағасы:___________ Ғ.Қағазов       қожалығының төрағасы:</w:t>
      </w:r>
      <w:r>
        <w:br/>
      </w:r>
      <w:r>
        <w:rPr>
          <w:rFonts w:ascii="Times New Roman"/>
          <w:b w:val="false"/>
          <w:i w:val="false"/>
          <w:color w:val="000000"/>
          <w:sz w:val="28"/>
        </w:rPr>
        <w:t>
                                     ___________ К.Жалиев</w:t>
      </w:r>
      <w:r>
        <w:br/>
      </w:r>
      <w:r>
        <w:rPr>
          <w:rFonts w:ascii="Times New Roman"/>
          <w:b w:val="false"/>
          <w:i w:val="false"/>
          <w:color w:val="000000"/>
          <w:sz w:val="28"/>
        </w:rPr>
        <w:t>
"____" _____________2009 ж.          "____" _____________2009 ж.</w:t>
      </w:r>
    </w:p>
    <w:p>
      <w:pPr>
        <w:spacing w:after="0"/>
        <w:ind w:left="0"/>
        <w:jc w:val="both"/>
      </w:pPr>
      <w:r>
        <w:rPr>
          <w:rFonts w:ascii="Times New Roman"/>
          <w:b w:val="false"/>
          <w:i w:val="false"/>
          <w:color w:val="000000"/>
          <w:sz w:val="28"/>
        </w:rPr>
        <w:t xml:space="preserve">"Медет" шаруа қожалығының            "Нұрет" шаруа қожалығының </w:t>
      </w:r>
      <w:r>
        <w:br/>
      </w:r>
      <w:r>
        <w:rPr>
          <w:rFonts w:ascii="Times New Roman"/>
          <w:b w:val="false"/>
          <w:i w:val="false"/>
          <w:color w:val="000000"/>
          <w:sz w:val="28"/>
        </w:rPr>
        <w:t>
төрайымы:___________ О.Баетова       төрағасы</w:t>
      </w:r>
      <w:r>
        <w:rPr>
          <w:rFonts w:ascii="Times New Roman"/>
          <w:b/>
          <w:i w:val="false"/>
          <w:color w:val="000000"/>
          <w:sz w:val="28"/>
        </w:rPr>
        <w:t>:</w:t>
      </w:r>
      <w:r>
        <w:rPr>
          <w:rFonts w:ascii="Times New Roman"/>
          <w:b w:val="false"/>
          <w:i w:val="false"/>
          <w:color w:val="000000"/>
          <w:sz w:val="28"/>
        </w:rPr>
        <w:t>___________ М.Ильяс</w:t>
      </w:r>
      <w:r>
        <w:br/>
      </w:r>
      <w:r>
        <w:rPr>
          <w:rFonts w:ascii="Times New Roman"/>
          <w:b w:val="false"/>
          <w:i w:val="false"/>
          <w:color w:val="000000"/>
          <w:sz w:val="28"/>
        </w:rPr>
        <w:t>
"____" _____________2009 ж.          "____" _____________2009 ж</w:t>
      </w:r>
    </w:p>
    <w:p>
      <w:pPr>
        <w:spacing w:after="0"/>
        <w:ind w:left="0"/>
        <w:jc w:val="both"/>
      </w:pPr>
      <w:r>
        <w:rPr>
          <w:rFonts w:ascii="Times New Roman"/>
          <w:b w:val="false"/>
          <w:i w:val="false"/>
          <w:color w:val="000000"/>
          <w:sz w:val="28"/>
        </w:rPr>
        <w:t>"Нұрлыбек" шаруа қожалығының         "ПромСтройЦентрСервис" ЖШС-нің</w:t>
      </w:r>
      <w:r>
        <w:br/>
      </w:r>
      <w:r>
        <w:rPr>
          <w:rFonts w:ascii="Times New Roman"/>
          <w:b w:val="false"/>
          <w:i w:val="false"/>
          <w:color w:val="000000"/>
          <w:sz w:val="28"/>
        </w:rPr>
        <w:t>
төрағасы:___________ Н.Жалиев        ЖШС-нің директоры:</w:t>
      </w:r>
      <w:r>
        <w:br/>
      </w:r>
      <w:r>
        <w:rPr>
          <w:rFonts w:ascii="Times New Roman"/>
          <w:b w:val="false"/>
          <w:i w:val="false"/>
          <w:color w:val="000000"/>
          <w:sz w:val="28"/>
        </w:rPr>
        <w:t>
                                     ___________ А.Ермұханов</w:t>
      </w:r>
      <w:r>
        <w:br/>
      </w:r>
      <w:r>
        <w:rPr>
          <w:rFonts w:ascii="Times New Roman"/>
          <w:b w:val="false"/>
          <w:i w:val="false"/>
          <w:color w:val="000000"/>
          <w:sz w:val="28"/>
        </w:rPr>
        <w:t xml:space="preserve">
"____" _____________2009 ж.          "____" _____________2009 ж        </w:t>
      </w:r>
      <w:r>
        <w:br/>
      </w:r>
      <w:r>
        <w:rPr>
          <w:rFonts w:ascii="Times New Roman"/>
          <w:b w:val="false"/>
          <w:i w:val="false"/>
          <w:color w:val="000000"/>
          <w:sz w:val="28"/>
        </w:rPr>
        <w:t>
"Сапар" шаруа қожалығының            "Талапкер" шаруа қожалығының</w:t>
      </w:r>
      <w:r>
        <w:br/>
      </w:r>
      <w:r>
        <w:rPr>
          <w:rFonts w:ascii="Times New Roman"/>
          <w:b w:val="false"/>
          <w:i w:val="false"/>
          <w:color w:val="000000"/>
          <w:sz w:val="28"/>
        </w:rPr>
        <w:t>
төрағасы:__________М.Түсіпқалиев     төрағасы:__________ К.Жардемов</w:t>
      </w:r>
      <w:r>
        <w:br/>
      </w:r>
      <w:r>
        <w:rPr>
          <w:rFonts w:ascii="Times New Roman"/>
          <w:b w:val="false"/>
          <w:i w:val="false"/>
          <w:color w:val="000000"/>
          <w:sz w:val="28"/>
        </w:rPr>
        <w:t>
"____" _____________2009 ж.          "____" _____________2009 ж.</w:t>
      </w:r>
    </w:p>
    <w:p>
      <w:pPr>
        <w:spacing w:after="0"/>
        <w:ind w:left="0"/>
        <w:jc w:val="both"/>
      </w:pPr>
      <w:r>
        <w:rPr>
          <w:rFonts w:ascii="Times New Roman"/>
          <w:b w:val="false"/>
          <w:i w:val="false"/>
          <w:color w:val="000000"/>
          <w:sz w:val="28"/>
        </w:rPr>
        <w:t>"Ықылас" шаруа қожалығының           "Ынталы" ЖШС-нің директоры:</w:t>
      </w:r>
      <w:r>
        <w:br/>
      </w:r>
      <w:r>
        <w:rPr>
          <w:rFonts w:ascii="Times New Roman"/>
          <w:b w:val="false"/>
          <w:i w:val="false"/>
          <w:color w:val="000000"/>
          <w:sz w:val="28"/>
        </w:rPr>
        <w:t>
төрағасы:_________ Е.Дүйсенғалиев    _________ С.Қабдықайыров</w:t>
      </w:r>
      <w:r>
        <w:br/>
      </w:r>
      <w:r>
        <w:rPr>
          <w:rFonts w:ascii="Times New Roman"/>
          <w:b w:val="false"/>
          <w:i w:val="false"/>
          <w:color w:val="000000"/>
          <w:sz w:val="28"/>
        </w:rPr>
        <w:t>
"____" _____________2009 ж.          "____" _____________2009 ж</w:t>
      </w:r>
    </w:p>
    <w:bookmarkStart w:name="z9" w:id="1"/>
    <w:p>
      <w:pPr>
        <w:spacing w:after="0"/>
        <w:ind w:left="0"/>
        <w:jc w:val="both"/>
      </w:pPr>
      <w:r>
        <w:rPr>
          <w:rFonts w:ascii="Times New Roman"/>
          <w:b w:val="false"/>
          <w:i w:val="false"/>
          <w:color w:val="000000"/>
          <w:sz w:val="28"/>
        </w:rPr>
        <w:t xml:space="preserve">
Аудан әкімдігінің </w:t>
      </w:r>
      <w:r>
        <w:br/>
      </w:r>
      <w:r>
        <w:rPr>
          <w:rFonts w:ascii="Times New Roman"/>
          <w:b w:val="false"/>
          <w:i w:val="false"/>
          <w:color w:val="000000"/>
          <w:sz w:val="28"/>
        </w:rPr>
        <w:t xml:space="preserve">
2009 жылғы 3 маусымдағы  </w:t>
      </w:r>
      <w:r>
        <w:br/>
      </w:r>
      <w:r>
        <w:rPr>
          <w:rFonts w:ascii="Times New Roman"/>
          <w:b w:val="false"/>
          <w:i w:val="false"/>
          <w:color w:val="000000"/>
          <w:sz w:val="28"/>
        </w:rPr>
        <w:t>
N 153 қаулысымен бекітілген</w:t>
      </w:r>
    </w:p>
    <w:bookmarkEnd w:id="1"/>
    <w:p>
      <w:pPr>
        <w:spacing w:after="0"/>
        <w:ind w:left="0"/>
        <w:jc w:val="left"/>
      </w:pPr>
      <w:r>
        <w:rPr>
          <w:rFonts w:ascii="Times New Roman"/>
          <w:b/>
          <w:i w:val="false"/>
          <w:color w:val="000000"/>
        </w:rPr>
        <w:t xml:space="preserve"> Халықтың мақсатты топтарынан жұмыссыз азаматтарды жұмысқа орналастыру үшін әлеуметтік жұмыс орындарын ұсынатын ұйымдардың тізімі</w:t>
      </w:r>
    </w:p>
    <w:p>
      <w:pPr>
        <w:spacing w:after="0"/>
        <w:ind w:left="0"/>
        <w:jc w:val="both"/>
      </w:pPr>
      <w:r>
        <w:rPr>
          <w:rFonts w:ascii="Times New Roman"/>
          <w:b w:val="false"/>
          <w:i w:val="false"/>
          <w:color w:val="000000"/>
          <w:sz w:val="28"/>
        </w:rPr>
        <w:t xml:space="preserve">1. "Ақнұр" шаруа қожалығы; </w:t>
      </w:r>
      <w:r>
        <w:br/>
      </w:r>
      <w:r>
        <w:rPr>
          <w:rFonts w:ascii="Times New Roman"/>
          <w:b w:val="false"/>
          <w:i w:val="false"/>
          <w:color w:val="000000"/>
          <w:sz w:val="28"/>
        </w:rPr>
        <w:t xml:space="preserve">
2. "Арал" шаруа қожалығы; </w:t>
      </w:r>
      <w:r>
        <w:br/>
      </w:r>
      <w:r>
        <w:rPr>
          <w:rFonts w:ascii="Times New Roman"/>
          <w:b w:val="false"/>
          <w:i w:val="false"/>
          <w:color w:val="000000"/>
          <w:sz w:val="28"/>
        </w:rPr>
        <w:t>
3. "Дана" жауапкершілігі шектеулі серіктестігі;</w:t>
      </w:r>
      <w:r>
        <w:br/>
      </w:r>
      <w:r>
        <w:rPr>
          <w:rFonts w:ascii="Times New Roman"/>
          <w:b w:val="false"/>
          <w:i w:val="false"/>
          <w:color w:val="000000"/>
          <w:sz w:val="28"/>
        </w:rPr>
        <w:t>
4. "Дулат" жауапкершілігі шектеулі серіктестігі;</w:t>
      </w:r>
      <w:r>
        <w:br/>
      </w:r>
      <w:r>
        <w:rPr>
          <w:rFonts w:ascii="Times New Roman"/>
          <w:b w:val="false"/>
          <w:i w:val="false"/>
          <w:color w:val="000000"/>
          <w:sz w:val="28"/>
        </w:rPr>
        <w:t xml:space="preserve">
5. "Ертөстік" шаруа қожалығы; </w:t>
      </w:r>
      <w:r>
        <w:br/>
      </w:r>
      <w:r>
        <w:rPr>
          <w:rFonts w:ascii="Times New Roman"/>
          <w:b w:val="false"/>
          <w:i w:val="false"/>
          <w:color w:val="000000"/>
          <w:sz w:val="28"/>
        </w:rPr>
        <w:t xml:space="preserve">
6. "Есбол" жауапкершілігі шектеулі серіктестігі; </w:t>
      </w:r>
      <w:r>
        <w:br/>
      </w:r>
      <w:r>
        <w:rPr>
          <w:rFonts w:ascii="Times New Roman"/>
          <w:b w:val="false"/>
          <w:i w:val="false"/>
          <w:color w:val="000000"/>
          <w:sz w:val="28"/>
        </w:rPr>
        <w:t xml:space="preserve">
7. "Жанбай" шаруа қожалығы; </w:t>
      </w:r>
      <w:r>
        <w:br/>
      </w:r>
      <w:r>
        <w:rPr>
          <w:rFonts w:ascii="Times New Roman"/>
          <w:b w:val="false"/>
          <w:i w:val="false"/>
          <w:color w:val="000000"/>
          <w:sz w:val="28"/>
        </w:rPr>
        <w:t xml:space="preserve">
8. "Жарсуат" өндірістік кооперативі; </w:t>
      </w:r>
      <w:r>
        <w:br/>
      </w:r>
      <w:r>
        <w:rPr>
          <w:rFonts w:ascii="Times New Roman"/>
          <w:b w:val="false"/>
          <w:i w:val="false"/>
          <w:color w:val="000000"/>
          <w:sz w:val="28"/>
        </w:rPr>
        <w:t>
9. "Жетібай" шаруа қожалығы;</w:t>
      </w:r>
      <w:r>
        <w:br/>
      </w:r>
      <w:r>
        <w:rPr>
          <w:rFonts w:ascii="Times New Roman"/>
          <w:b w:val="false"/>
          <w:i w:val="false"/>
          <w:color w:val="000000"/>
          <w:sz w:val="28"/>
        </w:rPr>
        <w:t xml:space="preserve">
10. "Индерводоканал" мемлекеттік коммуналдық кәсіпорны; </w:t>
      </w:r>
      <w:r>
        <w:br/>
      </w:r>
      <w:r>
        <w:rPr>
          <w:rFonts w:ascii="Times New Roman"/>
          <w:b w:val="false"/>
          <w:i w:val="false"/>
          <w:color w:val="000000"/>
          <w:sz w:val="28"/>
        </w:rPr>
        <w:t xml:space="preserve">
11. "Индер-КомСервис" мемлекеттік коммуналдық кәсіпорны; </w:t>
      </w:r>
      <w:r>
        <w:br/>
      </w:r>
      <w:r>
        <w:rPr>
          <w:rFonts w:ascii="Times New Roman"/>
          <w:b w:val="false"/>
          <w:i w:val="false"/>
          <w:color w:val="000000"/>
          <w:sz w:val="28"/>
        </w:rPr>
        <w:t>
12. "ИСИГипсИндер" жауапкершілігі шектеулі серіктестігі;</w:t>
      </w:r>
      <w:r>
        <w:br/>
      </w:r>
      <w:r>
        <w:rPr>
          <w:rFonts w:ascii="Times New Roman"/>
          <w:b w:val="false"/>
          <w:i w:val="false"/>
          <w:color w:val="000000"/>
          <w:sz w:val="28"/>
        </w:rPr>
        <w:t>
13. "Испусинов" шаруа қожалығы;</w:t>
      </w:r>
      <w:r>
        <w:br/>
      </w:r>
      <w:r>
        <w:rPr>
          <w:rFonts w:ascii="Times New Roman"/>
          <w:b w:val="false"/>
          <w:i w:val="false"/>
          <w:color w:val="000000"/>
          <w:sz w:val="28"/>
        </w:rPr>
        <w:t>
14. "Кенжәлі" шаруа қожалығы;</w:t>
      </w:r>
      <w:r>
        <w:br/>
      </w:r>
      <w:r>
        <w:rPr>
          <w:rFonts w:ascii="Times New Roman"/>
          <w:b w:val="false"/>
          <w:i w:val="false"/>
          <w:color w:val="000000"/>
          <w:sz w:val="28"/>
        </w:rPr>
        <w:t>
15. "Қай-Нұр" шаруа қожалығы;</w:t>
      </w:r>
      <w:r>
        <w:br/>
      </w:r>
      <w:r>
        <w:rPr>
          <w:rFonts w:ascii="Times New Roman"/>
          <w:b w:val="false"/>
          <w:i w:val="false"/>
          <w:color w:val="000000"/>
          <w:sz w:val="28"/>
        </w:rPr>
        <w:t xml:space="preserve">
16. "Мағзом мұрасы" шаруа қожалығы; </w:t>
      </w:r>
      <w:r>
        <w:br/>
      </w:r>
      <w:r>
        <w:rPr>
          <w:rFonts w:ascii="Times New Roman"/>
          <w:b w:val="false"/>
          <w:i w:val="false"/>
          <w:color w:val="000000"/>
          <w:sz w:val="28"/>
        </w:rPr>
        <w:t xml:space="preserve">
17. "Медет" шаруа қожалығы; </w:t>
      </w:r>
      <w:r>
        <w:br/>
      </w:r>
      <w:r>
        <w:rPr>
          <w:rFonts w:ascii="Times New Roman"/>
          <w:b w:val="false"/>
          <w:i w:val="false"/>
          <w:color w:val="000000"/>
          <w:sz w:val="28"/>
        </w:rPr>
        <w:t xml:space="preserve">
18. "Нұрет" шаруа қожалығы; </w:t>
      </w:r>
      <w:r>
        <w:br/>
      </w:r>
      <w:r>
        <w:rPr>
          <w:rFonts w:ascii="Times New Roman"/>
          <w:b w:val="false"/>
          <w:i w:val="false"/>
          <w:color w:val="000000"/>
          <w:sz w:val="28"/>
        </w:rPr>
        <w:t xml:space="preserve">
19. "Нұрлыбек" шаруа қожалығы; </w:t>
      </w:r>
      <w:r>
        <w:br/>
      </w:r>
      <w:r>
        <w:rPr>
          <w:rFonts w:ascii="Times New Roman"/>
          <w:b w:val="false"/>
          <w:i w:val="false"/>
          <w:color w:val="000000"/>
          <w:sz w:val="28"/>
        </w:rPr>
        <w:t xml:space="preserve">
20. "ПромСтройЦентрСервис" жауапкершілігі шектеулі серіктестігі; </w:t>
      </w:r>
      <w:r>
        <w:br/>
      </w:r>
      <w:r>
        <w:rPr>
          <w:rFonts w:ascii="Times New Roman"/>
          <w:b w:val="false"/>
          <w:i w:val="false"/>
          <w:color w:val="000000"/>
          <w:sz w:val="28"/>
        </w:rPr>
        <w:t>
21. "Сапар" шаруа қожалығы;</w:t>
      </w:r>
      <w:r>
        <w:br/>
      </w:r>
      <w:r>
        <w:rPr>
          <w:rFonts w:ascii="Times New Roman"/>
          <w:b w:val="false"/>
          <w:i w:val="false"/>
          <w:color w:val="000000"/>
          <w:sz w:val="28"/>
        </w:rPr>
        <w:t xml:space="preserve">
22. "Талапкер" шаруа қожалығы; </w:t>
      </w:r>
      <w:r>
        <w:br/>
      </w:r>
      <w:r>
        <w:rPr>
          <w:rFonts w:ascii="Times New Roman"/>
          <w:b w:val="false"/>
          <w:i w:val="false"/>
          <w:color w:val="000000"/>
          <w:sz w:val="28"/>
        </w:rPr>
        <w:t xml:space="preserve">
23. "Ықылас" шаруа қожалығы; </w:t>
      </w:r>
      <w:r>
        <w:br/>
      </w:r>
      <w:r>
        <w:rPr>
          <w:rFonts w:ascii="Times New Roman"/>
          <w:b w:val="false"/>
          <w:i w:val="false"/>
          <w:color w:val="000000"/>
          <w:sz w:val="28"/>
        </w:rPr>
        <w:t>
24. "Ынталы" жауапкершілігі шектеулі серіктестігі.</w:t>
      </w:r>
      <w:r>
        <w:br/>
      </w:r>
      <w:r>
        <w:rPr>
          <w:rFonts w:ascii="Times New Roman"/>
          <w:b w:val="false"/>
          <w:i w:val="false"/>
          <w:color w:val="000000"/>
          <w:sz w:val="28"/>
        </w:rPr>
        <w:t>
</w:t>
      </w:r>
      <w:r>
        <w:rPr>
          <w:rFonts w:ascii="Times New Roman"/>
          <w:b w:val="false"/>
          <w:i w:val="false"/>
          <w:color w:val="ff0000"/>
          <w:sz w:val="28"/>
        </w:rPr>
        <w:t xml:space="preserve">      Ескерту. толықтырулар енгізілді - Индер ауданы әкімдігінің 2010.02.26 № 36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25. "Айсұлтан" шаруа қожалығы;</w:t>
      </w:r>
      <w:r>
        <w:br/>
      </w:r>
      <w:r>
        <w:rPr>
          <w:rFonts w:ascii="Times New Roman"/>
          <w:b w:val="false"/>
          <w:i w:val="false"/>
          <w:color w:val="000000"/>
          <w:sz w:val="28"/>
        </w:rPr>
        <w:t>
26. "Алға" шаруа қожалығы;</w:t>
      </w:r>
      <w:r>
        <w:br/>
      </w:r>
      <w:r>
        <w:rPr>
          <w:rFonts w:ascii="Times New Roman"/>
          <w:b w:val="false"/>
          <w:i w:val="false"/>
          <w:color w:val="000000"/>
          <w:sz w:val="28"/>
        </w:rPr>
        <w:t>
27. "Бірлік" шаруа қожалығы;</w:t>
      </w:r>
      <w:r>
        <w:br/>
      </w:r>
      <w:r>
        <w:rPr>
          <w:rFonts w:ascii="Times New Roman"/>
          <w:b w:val="false"/>
          <w:i w:val="false"/>
          <w:color w:val="000000"/>
          <w:sz w:val="28"/>
        </w:rPr>
        <w:t>
28. "ЖК Кисимов" жеке кәсіпкер;</w:t>
      </w:r>
      <w:r>
        <w:br/>
      </w:r>
      <w:r>
        <w:rPr>
          <w:rFonts w:ascii="Times New Roman"/>
          <w:b w:val="false"/>
          <w:i w:val="false"/>
          <w:color w:val="000000"/>
          <w:sz w:val="28"/>
        </w:rPr>
        <w:t>
29. "Иманқұл" шаруа қожалығы;</w:t>
      </w:r>
      <w:r>
        <w:br/>
      </w:r>
      <w:r>
        <w:rPr>
          <w:rFonts w:ascii="Times New Roman"/>
          <w:b w:val="false"/>
          <w:i w:val="false"/>
          <w:color w:val="000000"/>
          <w:sz w:val="28"/>
        </w:rPr>
        <w:t>
30. "Қалыбай" шаруа қожалығы;</w:t>
      </w:r>
      <w:r>
        <w:br/>
      </w:r>
      <w:r>
        <w:rPr>
          <w:rFonts w:ascii="Times New Roman"/>
          <w:b w:val="false"/>
          <w:i w:val="false"/>
          <w:color w:val="000000"/>
          <w:sz w:val="28"/>
        </w:rPr>
        <w:t>
31. "Нұржан" шаруа қожалығы;</w:t>
      </w:r>
      <w:r>
        <w:br/>
      </w:r>
      <w:r>
        <w:rPr>
          <w:rFonts w:ascii="Times New Roman"/>
          <w:b w:val="false"/>
          <w:i w:val="false"/>
          <w:color w:val="000000"/>
          <w:sz w:val="28"/>
        </w:rPr>
        <w:t>
32. "Тоқбай" шаруа қожалығы;</w:t>
      </w:r>
      <w:r>
        <w:br/>
      </w:r>
      <w:r>
        <w:rPr>
          <w:rFonts w:ascii="Times New Roman"/>
          <w:b w:val="false"/>
          <w:i w:val="false"/>
          <w:color w:val="000000"/>
          <w:sz w:val="28"/>
        </w:rPr>
        <w:t>
33. "Төлес" шаруа қожалығы;</w:t>
      </w:r>
      <w:r>
        <w:br/>
      </w:r>
      <w:r>
        <w:rPr>
          <w:rFonts w:ascii="Times New Roman"/>
          <w:b w:val="false"/>
          <w:i w:val="false"/>
          <w:color w:val="000000"/>
          <w:sz w:val="28"/>
        </w:rPr>
        <w:t>
34. "Шыңғыс" шаруа қожалығы.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