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e818" w14:textId="a20e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Жарсуат ауылдық округінде қарасан ауруына қарсы карантин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әкімиятының 2009 жылғы 12 қарашадағы N 268 қаулысы. Атырау облысының Әділет департаменті Индер ауданының әділет басқармасында 2009 жылғы 11 желтоқсанда N 4-6-91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       "Қазақстан Республикасындағы жергілікті мемлекеттік басқару және өзін 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зертхананың 10 қараша 2009 жылғы № 72 сараптау актісінде көрсетілгендей қарасан ауруының қоздырғышы табылуына байланысты Жарсуат селолық округі таза емес деп жарияланып, карантин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Жарсуат ауылдық округінде қарасан ауруының алдын–алу шаралары мақсатында Жарсуат ауылдық округінің әкіміне және аудандық аумақтық инспекциясына (келісім бойынша) төмендегі шараларды іске асыру тапсырылсын: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 қорамдарының санитарлық жағдайын жақсарту және оны      қоршау жұмыстарын жүргізу. Қарасаннан өлген мал көмілген жерлердің топырағын залалсыздандыру;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балшықтанған жайылымдарды және шөп шабатын жерлерді құрғату;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суаттарды қалпына келтіру, мал су ішетін зақымданған, немесе күдікті суаттарды жабу;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мал союға, еріксізден сойылған мал етін және өнімдерін ветеринариялық маманның рұқсатынсыз сатуға тыйым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өлген мал жатқан, ауру мал тұрған жерді, бөлмелерді, ауланы тазалау және дезинфекциялау;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айдан 4 жас аралығындағы ірі қара малды қарасанға қарсы вакцинамен егу;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Сәрсенғалиевқа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          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 Ж. Рахмет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