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4b2ed" w14:textId="934b2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19 желтоқсандағы "2009 жылға арналған аудандық бюджет туралы" N 90-IV шешіміне өзгерістер мен толықтырулар 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2009 жылғы 22 сәуірдегі N 123-IV шешімі. Атырау облысының Әділет департаменті Мақат ауданының 
әділет басқармасында 2009 жылғы 20 мамырда N 4-7-99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N 95-IV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N 148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бабына сәйкес және аудан әкімиятының 2009 жылғы аудан бюджетіне өзгерістер мен толықтырулар енгізу туралы ұсынысын қарай отырып, </w:t>
      </w:r>
      <w:r>
        <w:rPr>
          <w:rFonts w:ascii="Times New Roman"/>
          <w:b/>
          <w:i w:val="false"/>
          <w:color w:val="000000"/>
          <w:sz w:val="28"/>
        </w:rPr>
        <w:t xml:space="preserve">ШЕШЕМІЗ: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Аудандық Мәслихаттың кезекті ХІІ сессиясының 2008 жылғы 19 желтоқсандағы N 90-ІV "2009 жылға арналған аудандық бюджет туралы" (Мақат ауданының Әділет басқармасында 2009 жылдың 26 қантарында        N 4-7-93 санымен тіркелген, Мақат аудандық қоғамдық-саяси "Мақат тынысы" газетінің 2009 жылғы 5 ақпанындағы N 6 санында жарияланған)</w:t>
      </w:r>
      <w:r>
        <w:rPr>
          <w:rFonts w:ascii="Times New Roman"/>
          <w:b w:val="false"/>
          <w:i w:val="false"/>
          <w:color w:val="000000"/>
          <w:sz w:val="28"/>
        </w:rPr>
        <w:t xml:space="preserve"> Мақат аудандық Мәслихаты сессиясының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кейінгі өзгерістермен толықтырулар: (2009 жылғы 27 қаңтардағы N 98-IV (Аудандық Мәслихаттың 2008 жылғы 19 желтоқсандағы "2009 жылға арналған аудандық бюджет туралы" N 90-IV шешіміне өзгерістер енгізу туралы)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Мақат ауданының Әділет басқармасында 2009 жылдың 5 наурызда N 4-7-95 санымен тіркелген, Мақат аудандық қоғамдық-саяси "Мақат тынысы" газетінің  2009 жылғы 19 наурыздағы N 12 санында жарияланған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төмендегідей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1–тармақтың 1–тармақшасындағы "1 256 484" деген сан "1 212 538"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"332 901" деген сан "293 304"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1–тармақтың 2–тармақшасындағы "1 256 484" деген сан "1 220 516"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1–тармақ мынадай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Ауданның жергілікті атқарушы органының резерві 0 мың теңге."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5–тармақтағы "89 879" деген сан "160 282" деген санмен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5–тармақтың 8 тармақшасындағы "5 703" деген сан "2 227" деген санмен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5–тармақ мынадай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Әлеуметтік объектілерді күрделі және ағымдағы жөндеуге республикалық бюджет есебінен 28 172,0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Әлеуметтік объектілерді күрделі және ағымдағы жөндеуге облыстық бюджет есебінен 33 381,0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Республикалық бюджет есебінен әлеуметтік жұмыс орындары және жастар тәжірибесі бағдарламасын кеңейтуге 12 326,0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6–тармақтағы "120 752" деген сан "10 752" деген санмен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6–тармақтың 1-тармақшасындағы "110 000" деген сан "0" деген санмен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аталмыш шешімнің 1, 2, 3 қосымшалары осы шешімнің 1, 2, 3 қосымшаларына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орындалуына бақылау жасау жоспарлау, бюджет, шаруашылық қызмет, жерді пайдалану және табиғатты қорғау, заңдылықты қамтамасыз ету мәселелері жөніндегі тұрақты комиссиясына (Д. Алтаева)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Осы шешім 2009 жылдың 1 қаңтарынан бастап қолданысқа енгiзiледi.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ХV сессиясының төрайымы            Д. Алтаева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 Т. Жолмағамбетов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</w:t>
      </w:r>
      <w:r>
        <w:rPr>
          <w:rFonts w:ascii="Times New Roman"/>
          <w:b w:val="false"/>
          <w:i w:val="false"/>
          <w:color w:val="000000"/>
          <w:sz w:val="28"/>
        </w:rPr>
        <w:t>жылғы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22 </w:t>
      </w:r>
      <w:r>
        <w:rPr>
          <w:rFonts w:ascii="Times New Roman"/>
          <w:b w:val="false"/>
          <w:i w:val="false"/>
          <w:color w:val="000000"/>
          <w:sz w:val="28"/>
        </w:rPr>
        <w:t>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123-</w:t>
      </w:r>
      <w:r>
        <w:rPr>
          <w:rFonts w:ascii="Times New Roman"/>
          <w:b w:val="false"/>
          <w:i w:val="false"/>
          <w:color w:val="000000"/>
          <w:sz w:val="28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 xml:space="preserve">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Аудан әкімиятының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2008 </w:t>
      </w:r>
      <w:r>
        <w:rPr>
          <w:rFonts w:ascii="Times New Roman"/>
          <w:b w:val="false"/>
          <w:i w:val="false"/>
          <w:color w:val="000000"/>
          <w:sz w:val="28"/>
        </w:rPr>
        <w:t>жылғы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19 </w:t>
      </w:r>
      <w:r>
        <w:rPr>
          <w:rFonts w:ascii="Times New Roman"/>
          <w:b w:val="false"/>
          <w:i w:val="false"/>
          <w:color w:val="000000"/>
          <w:sz w:val="28"/>
        </w:rPr>
        <w:t>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90-</w:t>
      </w:r>
      <w:r>
        <w:rPr>
          <w:rFonts w:ascii="Times New Roman"/>
          <w:b w:val="false"/>
          <w:i w:val="false"/>
          <w:color w:val="000000"/>
          <w:sz w:val="28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 xml:space="preserve">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/>
          <w:i w:val="false"/>
          <w:color w:val="000080"/>
          <w:sz w:val="28"/>
        </w:rPr>
        <w:t xml:space="preserve">2009 жылға арналған аудандық бюджетке өзгерістер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         мен толықтырулар енгізу туралы</w:t>
      </w:r>
      <w:r>
        <w:rPr>
          <w:rFonts w:ascii="Times New Roman"/>
          <w:b/>
          <w:i w:val="false"/>
          <w:color w:val="000000"/>
          <w:sz w:val="28"/>
        </w:rPr>
        <w:t xml:space="preserve">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"/>
        <w:gridCol w:w="349"/>
        <w:gridCol w:w="448"/>
        <w:gridCol w:w="451"/>
        <w:gridCol w:w="10267"/>
        <w:gridCol w:w="2216"/>
      </w:tblGrid>
      <w:tr>
        <w:trPr>
          <w:trHeight w:val="10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сынып                      ТАБЫС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ерекешелік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1 212 538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905 231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150 300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150 300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ұсталатын жеке табыс салығы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131 100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 табыстардан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ұсталатын жеке табыс салығы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</w:t>
            </w:r>
          </w:p>
        </w:tc>
      </w:tr>
      <w:tr>
        <w:trPr>
          <w:trHeight w:val="49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біржолғы талон бойынша жүзеге асыратын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тұлғалардан алынатын жеке табыс салығы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300 491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300 491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429 531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405 696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Занды тұлғалардың және жеке кәсіпкерлердің мүлкіне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салынатын салық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405 076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 салық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7 040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49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көлік,байланыс, қорғаныс жеріне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шаруашылығына арналмаған өзге жерге салынатын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салығы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49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 тұлғалардан,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кәсіпкерлерден, жеке 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салығы</w:t>
            </w:r>
          </w:p>
        </w:tc>
      </w:tr>
      <w:tr>
        <w:trPr>
          <w:trHeight w:val="49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Кәсіпкерлерден, 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алынатын жер салығы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6 121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16 778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көлік құралдарына салынатын салық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3 778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көлік құралдарына салынатын салық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салынатын ішкі салықтар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23 635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49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 өткізетін,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сондай-ақ өзінің өндірістік мұқтаждарына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пайдаланылатын бензин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49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 өткізетін,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сондай-ақ өзінің өндірістік мұқтаждарына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пайдаланылатын дизель отыны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түсімдер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20 770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20 770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алынатын алымдар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тіркелгені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алынатын алым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 айналысу құқығы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алынатын лицензиялық алым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49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филиалдар мен өкілдіктерді есептік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сондай-ақ оларды қайта тіркегені үшін алым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9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тіркегені және кеменің немесе жасалып жатқан кеменің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ипотекасы үшін алынатын алым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қайта тіркегені үшін алым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құқығын мемлекеттік тіркегені үшін алынатын алым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49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мекендегі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пайдаланудағы автомобиль жолдарының бөлу жолағында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(көрнек) жарнамаларды орналастырғаны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5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оған уәкілетті бар мемлекеттік органдардың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лауазымды адамдардың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міндетті төлемдер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Сотқа берілетін талап арыздардан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75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 Республикасына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мемлекеттерден адамдарды шақыруға құқық беретін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ресімдегені үшін, сондай-ақ осы құжаттарға өзгерістер енгізгені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алынатын мемлекеттік баж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азаматығын алу, тоқтату туралы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баж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Аңшылық құқығына рұқсат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 қызметтік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қаруының тіркегені және қайта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алынатын мемлекеттік баж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рұқсат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алынатын мемлекеттік баж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8 374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 мүлкін жалға беруден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өзге де кірістер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меншігіне жататын жер учаскелері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сервитут үшін төлемақы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тауарларды (жұмыстарды,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көрсетуді) өткізуінен түсетін түсімдер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49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тауарларды (жұмыстарды,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көрсетуді) өткізуінен түсетін түсімдер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49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көрсететін сатудан түсетін түсімдер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81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айыппұлдар, өсімпұлдар, санкциялар, өндіріп алулар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5 955</w:t>
            </w:r>
          </w:p>
        </w:tc>
      </w:tr>
      <w:tr>
        <w:trPr>
          <w:trHeight w:val="99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қоспағанда, 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сондай-ақ 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бюджетінен 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айыппұлдар, өсімпұлдар, санкциялар, өндіріп алулар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5 955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 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айыппұлдар, өсімпұлдар, санкциялар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5 955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салықтан тыс түсімдер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салықтан тыс түсімдер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дебиторлық, депонентік берешегінің түсімі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5 629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 сату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мүлікті сатудан түсетін түсімдер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5 629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5 629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5 629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 ТҮСІМДЕРІ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293 304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орындарынан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трансферттер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293 304</w:t>
            </w:r>
          </w:p>
        </w:tc>
      </w:tr>
      <w:tr>
        <w:trPr>
          <w:trHeight w:val="255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293 304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431"/>
        <w:gridCol w:w="810"/>
        <w:gridCol w:w="413"/>
        <w:gridCol w:w="9933"/>
        <w:gridCol w:w="2082"/>
      </w:tblGrid>
      <w:tr>
        <w:trPr>
          <w:trHeight w:val="10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Функция                        ШЫҒЫНДАР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Бағдарлама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1 220 516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 көрсету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95 975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орындайтын өкілді атқарушы және басқа органдар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80 238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10 174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10 174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30 947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30 947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39 117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(село), ауылдық (селолық)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әкіміаппаратының қызметін қамтамасыз ету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39 117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8 907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8 907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 компьютерлік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сауаттылыққа оқыту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әкімнің аппараты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шеңберіндегі іс-шаралар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923 297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117 315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117 315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117 315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722 332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721 432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677 204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 үшін қосымша білім беру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25 461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есебінен білім берудің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жүйесіне оқытудың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технологияларын енгізу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83 650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4 977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 стратегиясын іске асыру шеңберінде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объектілерін күрделі, ағымдағы жөндеу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4 977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78 673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4 396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жүйесін ақпараттандыру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ұйымдары үшін оқулықтармен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әдістемелік кешендерді сатып алу және жеткізу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17 701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 стратегиясын іске асыру шеңберінде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объектілерін күрделі, ағымдағы жөндеу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56 576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97 341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86 199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6 378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6 378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қамту және әлеуметтік бағдарламалар 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79 821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47 276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4 824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көмегі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топтарына әлеуметтік көмек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қамтамасыз теу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 сегіз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8 796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 оңалту жеке 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мүгедектерді арнайы гигиеналық құралдармен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етуге, және ымдау тілі мамандарының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көмекшілердің қызмет көрсету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3 515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салаларындағы өзге де қызметтер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11 142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11 142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бөлімінің қызметін қамтамасыз ету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10 282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әлеуметтік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есептеу, төлеу және жеткізу жөніндегі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көрсетулерге төлем жүргізу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36 822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автомобиль жолдары 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10 752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қамтуды ұйымдастыру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автомобиль жолдары 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коммуналдық меншігіндегі жылу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қолдануды ұйымдастыру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10 752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10 752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26 070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26 070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жарықтандыру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санитариямен қамтамасыз ету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автомобиль жолдары 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санитариямен қамтамасыз ету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49 012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21 746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17 846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17 846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спорт 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спорттық жарыстар өткізу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14 952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14 952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кітапханалардың жұмыс істеуі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14 952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 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 саясатын жүргізу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10 977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3 984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3 984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 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3 634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3 634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 қамтамасыз ету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қорғалатын табиғи аумақтар, 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қорғау, жер қатынастары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5 577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2 227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2 227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есебiнен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саласының мамандарын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2 227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қатынастары 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6 138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6 138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3 047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3 047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3 091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қамтамасыз ету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3 091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 схемаларын,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(облыстық) маңызы бар қалалардың, кенттердің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ауылдық елді мекендердің бас жоспарларын әзірлеу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4 351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4 351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органының резерві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 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4 351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құрылысы, құрылыс, тұрғын-үй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бөлімінің қызметін қамтамасыз ету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4 351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Мақсатты трансферттің қайтарылымы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ОПЕРАЦИЯЛЫҚ САЛЬДО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-7 978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Таза бюджеттік кредит беру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33"/>
        <w:gridCol w:w="653"/>
        <w:gridCol w:w="493"/>
        <w:gridCol w:w="9353"/>
        <w:gridCol w:w="2033"/>
      </w:tblGrid>
      <w:tr>
        <w:trPr>
          <w:trHeight w:val="9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Әкімші                        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Бағдарлама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Қаржы активтерімен жасалатын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қалыптастыру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 ұлғайту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13"/>
        <w:gridCol w:w="713"/>
        <w:gridCol w:w="9773"/>
        <w:gridCol w:w="2073"/>
      </w:tblGrid>
      <w:tr>
        <w:trPr>
          <w:trHeight w:val="7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Ішкі сыныбы                  АТАУЫ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 (профициті)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-7978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VІІ. 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 пайдалану)                        7978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33"/>
        <w:gridCol w:w="713"/>
        <w:gridCol w:w="9733"/>
        <w:gridCol w:w="2113"/>
      </w:tblGrid>
      <w:tr>
        <w:trPr>
          <w:trHeight w:val="7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сыныбы                         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Ішкі сыныбы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33"/>
        <w:gridCol w:w="773"/>
        <w:gridCol w:w="733"/>
        <w:gridCol w:w="8853"/>
        <w:gridCol w:w="2173"/>
      </w:tblGrid>
      <w:tr>
        <w:trPr>
          <w:trHeight w:val="9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Кіші функция           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Бағдарлама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123-ІV шешіміне 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Аудан әкімиятының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2008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90-ІV шешіміне 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80"/>
          <w:sz w:val="28"/>
        </w:rPr>
        <w:t>Кент әкімдері аппараттары арқылы қаржыландырылатын     бюджеттік бағдарламаларды қаржыландыру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4893"/>
        <w:gridCol w:w="1273"/>
        <w:gridCol w:w="1273"/>
        <w:gridCol w:w="1893"/>
        <w:gridCol w:w="1813"/>
        <w:gridCol w:w="1433"/>
      </w:tblGrid>
      <w:tr>
        <w:trPr>
          <w:trHeight w:val="6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Кенттердің атауы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4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Доссор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Байчунас,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Ескине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Комсомол,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Қошқар</w:t>
            </w:r>
          </w:p>
        </w:tc>
      </w:tr>
      <w:tr>
        <w:trPr>
          <w:trHeight w:val="12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39117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үйінде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117315</w:t>
            </w:r>
          </w:p>
        </w:tc>
      </w:tr>
      <w:tr>
        <w:trPr>
          <w:trHeight w:val="10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17846</w:t>
            </w:r>
          </w:p>
        </w:tc>
      </w:tr>
      <w:tr>
        <w:trPr>
          <w:trHeight w:val="12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48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санитариямын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</w:p>
        </w:tc>
      </w:tr>
      <w:tr>
        <w:trPr>
          <w:trHeight w:val="73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12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ұйымдастыру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кадрларды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күрделі және ағымдағы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жөндеуге берілетін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: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123-ІV шешіміне 3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Аудан әкімиятының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2008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90-ІV шешіміне 3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аудандық бюджеттің бюджеттік инвестициялық жобаларды (бағдарламаларды) іске асыруға бағытталатын бюджеттік бағдарламаларға бөлінген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893"/>
        <w:gridCol w:w="1013"/>
        <w:gridCol w:w="933"/>
        <w:gridCol w:w="7813"/>
        <w:gridCol w:w="2313"/>
      </w:tblGrid>
      <w:tr>
        <w:trPr>
          <w:trHeight w:val="13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Кіші 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Бюджеттік бағдарламаның        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Бағдарлама  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10 752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c0c0c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c0c0c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c0c0c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c0c0c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c0c0c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c0c0c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10 752</w:t>
            </w:r>
          </w:p>
        </w:tc>
      </w:tr>
      <w:tr>
        <w:trPr>
          <w:trHeight w:val="1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10 752</w:t>
            </w:r>
          </w:p>
        </w:tc>
      </w:tr>
      <w:tr>
        <w:trPr>
          <w:trHeight w:val="36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10 752</w:t>
            </w:r>
          </w:p>
        </w:tc>
      </w:tr>
      <w:tr>
        <w:trPr>
          <w:trHeight w:val="36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