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42c3b" w14:textId="6f42c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азаматтарын 2009 жылдың сәуір-маусымында және қазан-желтоқсанында кезекті мерзімді әскери қызметке шақыруды жүргізу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Мақат аудандық әкімиятының 2009 жылғы 21 мамырдағы N 95 қаулысы. Атырау облысының Әділет департаменті Мақат ауданының 
әділет басқармасында 2009 жылғы 10 маусымда N 4-7-101 тіркелді. Күші жойылды - Мақат аудандық әкімиятының 2010 жылғы 28 сәуірдегі N 65 қаулысымен.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 Ескерту. Күші жойылды - Мақат аудандық әкімиятының 2010.04.28 N 65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2005 жылғы 8 шілдедегі N 74 "Әскери міндеттілік және әскери қызмет туралы"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N 148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 бабын, Қазақстан Республикасы Президентінің 2009 жылғы 1 сәуірдегі N 779 "Белгіленген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сәуір-маусымында және қазан-желтоқсанында кезекті мерзімді әскери қызметке шақыру туралы" </w:t>
      </w:r>
      <w:r>
        <w:rPr>
          <w:rFonts w:ascii="Times New Roman"/>
          <w:b w:val="false"/>
          <w:i w:val="false"/>
          <w:color w:val="000000"/>
          <w:sz w:val="28"/>
        </w:rPr>
        <w:t>Жарлығын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2009 жылғы 17 сәуірдегі N 543 "Белгіленген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сәуір- маусымында және қазан-желтоқсанында кезекті мерзімді әскери қызметке шақыру туралы" Қазақстан Республикасы Президентінің 2009 жылғы 1 сәуірдегі N 779 Жарлығын іске асыру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 аудан әкімияты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Он сегізден жиырма жеті жасқа дейінгі, шақыруды кейінге қалдыруға немесе шақырудан босатылуға құқығы жоқ азаматтарды 2009 жылдың сәуір-маусымында және қазан-желтоқсанында Қазақстан Республикасының Қарулы Күштеріне, басқа да әскерлер мен әскери құрылымдарды жасақтау үшін қажетті мөлшерде мерзімді әскери қызметке шақыруды жүргізу ұйымдастырылсын.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Азаматтарды мерзімді әскери қызметке шақыруды ұйымдастыруға басшылық ету және бақылау жасау үшін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шақыру комиссиясы құрылып: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шақырылушыларды және әскери оқу орындарына түсетін азаматтарды медициналық куәландыруды ұйымдастыру;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шақырылушыларды мерзімді әскери қызметке шақыру және Қазақстан Республикасы Қарулы Күштеріне, басқа да әскерлері мен әскери құрылымдарының әскер түрлері мен тектері бойынша тағайындау туралы шешімдер қабылдау;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Қазақстан Республикасының 2005 жылғы 8 шілдедегі N 74 "Әскери міндеттілік және әскери қызмет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27,28 баптарына сәйкес азаматтарды мерзімді әскери қызметке шақыруды кейінге қалдыру және шақырудан босату ұсынылсын.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Поселкелер әкімдері: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ұйымдардың басшыларының шақырылуға жататын азаматтарды іс-сапарлардан (демалыстардан) шақырып алуға, олардың хабардар етілуін және шақыру учаскесіне уақытылы келіп жетуін ұйымдастыруын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азаматтарды мерзімді әскери қызметке шақыру кезінде медициналық куәландырудан өткізілуін;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шалғай жерлерде тұратын азаматтарды медициналық және шақыру комиссияларынан өту үшін жеткізуді және оларды әскери қызмет өткеру үшін жөнелтілуін;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азаматтарды аудандық Қорғаныс істері жөніндегі бөлімінің шақыру учаскесіне, сондай-ақ денсаулық сақтау ұйымдарында қосымша дәрігерлік тексеруден өткізілуіне тұрғылықты жерінен, аудандық шақыру учаскесіне келулері мен кейін қайтуларына қажетті толық жабдықталған көлік түрлерімен қамтамасыз етілуін ұйымдастырсын.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Шақырылушыларды медициналық куәландыру жөніндегі медициналық  комиссияның құрамы 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Мақат аудандық емханасына (Б. Оңдасынов) (келісім бойынша):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медициналық куәландыру кезінде комиссия құрамын білікті маман-дәрігерлермен орта медициналық қызметкерлермен жиынтықтап, шақыру (жиын) пункттерін дәрі-дәрмекпен құрал-сайманмен жабдықтау;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шақыру комиссиялары жолдаған азаматтарды қосымша медициналық тексеруден өткізу үшін денсаулық сақтау ұйымдарынан қажетті кереуеттер санын бөлу;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денсаулық жағдайына байланысты шақыру мерзімі кейінге қалдырылған науқас жастармен емдеу-сауықтыру шарасын жүргізу сонымен қатар жасөспірімдер кабинеттерінің сырқат шақырылушыларды есепке алу және олармен сауықтыру жүргізу жөніндегі жұмыстарын ұйымдастыру ұсынылсын.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Мақат аудандық ішкі істер бөліміне (Б. Рахметов) (келісім бойынша):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әскери міндеттерін орындаудан жалтарған тұлғаларды іздестіруді және ұстауды өз құзыреті шегінде жүзеге асыру;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әскери қызметке шақырудан жалтарған азаматтарды жеткізуді, сондай-ақ  әскерге шақырылушылардың әскери бөлімдерге жөнелтілуі кезінде Қорғаныс істері жөніндегі бөлімімен бірлескен іс-қимылды ұйымдастыру, шақыру пунктерінде қоғамдық тәртіптің сақталуын қамтамасыз ету ұсынылсын.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Мақат стансасындағы желілік ішкі істер бөлімшесі (Ж. Есенбаев) (келісім бойынша) аудандық Қорғаныс істері жөніндегі бөлімімен бірлесіп әскерге шақырылушылар жиналатын және жөнелтілетін орындарға күшейтілген нарядтар бөлуді ұйымдастыру ұсынылсын.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"Доссормұнайгаз" мұнай газ өндіру басқармасына (Б. Сматуллин) (келісім бойынша), Мақат желілік-өндірістік басқармасына (А. Қарабатыр) (келісім бойынша), "Локомотив" акционерлік қоғамының филиалы – "Мақат локомотив пайдалану депосына" (Қ. Төретаев) (келісім бойынша) "Мақат-Сервис-2004" жауапкершілігі шектеулі серіктестігіне (А. Қисметов) (келісім бойынша):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азаматтарды мерзімді әскери қызметке шақыру кезеңінде Мақат аудандық Қорғаныс істері жөніндегі бөлімінің шақыру учаскесі мен жиын пунктінде қызмет атқару үшін техникалық қызметкерлердің қажетті санын </w:t>
      </w:r>
      <w:r>
        <w:rPr>
          <w:rFonts w:ascii="Times New Roman"/>
          <w:b w:val="false"/>
          <w:i w:val="false"/>
          <w:color w:val="000000"/>
          <w:sz w:val="28"/>
        </w:rPr>
        <w:t>3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шақырылушыларды облыстық жинақтау пункттеріне тасымалдау үшін және шақыру кезеңінде автокөліктерді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осы міндеттерді атқару кезінде жұмыс орнымен атқаратын қызметін және орташа еңбек ақысын сақтау ұсынылсын.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Мақат аудандық қаржы бөлімі (И. Мәжікеев) 2009 жылдың бекітілген бюджетке сәйкес шақыру учаскесінде және жиын пункттерінде аталған тұлғалардың өз міндеттерін атқаруы іс-сапарлармен байланысты болса олардың тұрғылықты жерінен жұмыс орнына баруға және кейін қайтуға байланысты шыққан шығындардың қаржыландыруын қамтамасыз етсін.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Мақат аудандық Қорғаныс істері жөніндегі бөліміне (А. Кенжеғұлов) (келісім бойынша) азаматтарды әскери қызметке шақыруды ұйымдастыру және өткізудің барысы туралы аудан әкімі аппаратына жүйелі түрде ақпарат беріп отыру ұсынылсын.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"Аудан азаматтарын 2008 жылдың сәуір-маусымында және қазан-желтоқсанында кезекті мерзімді әскери қызметке шақыруды жүргізу туралы" аудан әкімиятының 2008 жылғы 23 сәуірдегі N 77 қаулысының (нормативтік құқықтық актілерді мемлекеттік тіркеу тізілімінде N 4-7-84 нөмірімен тіркелген, "Мақат тынысы" Мақат ауданының қоғамдық-саяси газетінің 2008 жылғы 22 мамырдағы N 21 нөмірінде жарияланған) күші жойылды деп танылсын.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Осы қаулының орындалуын бақылау аудан әкімінің орынбасары    Б. Сабировке жүктелсін.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Осы қаулы алғаш ресми жарияланғаннан кейін он күнтізбелік күн өткен соң қолданысқа енгізіледі. 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 әкімі               С. Рысқалиев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"Доссормұнайгаз" өндіру басқармасы     "Локомотив" акционерлік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бастығының міндетін уақытша атқарушы   акционерлік қоғамының филиалы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Б.Сматуллин   – "Мақат локомотив пайдалану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депосының"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Н.Исмуханов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"___"____________ 2009 жыл             "___"____________ 2009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Мақат аудандық Қорғаныс істері         Мақат аудандық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жөніндегі бөлім бастығы                бөлімінің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А.Кенжеғұлов                  Б.Рахметов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"___"____________ 2009 жыл             "___"____________ 2009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Мақат аудандық емханасының             Мақат желілік-өндірістік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 дәрігері                           басқармасының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Б.Оңдасынов                 А.Қарабатыр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"___"____________ 2009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"Мақат-Сервис-2004" ЖШС              Мақат стансасындағы желілік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директоры             Ішкі Істер бөлімшесінің бастығы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А.Қисметов                              Ж.Есенбаев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"___"____________ 2009 жыл          "___"____________ 2009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 әкімиятының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21 мамырдағы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95 қаулысына 1 қосымша 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Азаматтарды мерзімді әскери қызметке шақыруды ұйымдастыруға</w:t>
      </w:r>
      <w:r>
        <w:br/>
      </w:r>
      <w:r>
        <w:rPr>
          <w:rFonts w:ascii="Times New Roman"/>
          <w:b/>
          <w:i w:val="false"/>
          <w:color w:val="000000"/>
        </w:rPr>
        <w:t>
басшылық ету және бақылау жасау үшін аудандық шақыру комиссиясы құрамы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Кенжеғұлов Аманжол  - Мақат аудандық Қорғаныс Істер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бөлімінің бастығы, комиссия төрағасы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бойынша);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Қартабаев Ерлан     - Мақат ауданы әкімі аппаратының мемлекеттік-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Сисенғалиұлы          құқықтық және әскери жұмылдыру бөлімінің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меңгерушісі, комиссия төрағасының орынбасары;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Рахманова Қамқа     - мейірбике, комиссия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Комиссия мүшелері: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Матжанов Сарсенбай  - Мақат аудандық Ішкі Істер бөлімі бастығының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Матжанұлы             орынбасары (келісім бойынша);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Нәсіпқалиева Дария  - Мақат аудандық емхана меңгерушісі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Нәсіпқалиқызы         медициналық комиссия төрайымы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бойынша);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 әкімиятының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21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95 қаулысына 2 қосымша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Шақырылушыларды медициналық куәландыру жөніндегі </w:t>
      </w:r>
      <w:r>
        <w:br/>
      </w:r>
      <w:r>
        <w:rPr>
          <w:rFonts w:ascii="Times New Roman"/>
          <w:b/>
          <w:i w:val="false"/>
          <w:color w:val="000000"/>
        </w:rPr>
        <w:t>
медициналық комиссияның құрамы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Нәсіпқалиева Дария  - Мақат аудандық емхана меңгерушісі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Нәсіпқалиқызы         медициналық комиссия төрайымы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бойынша);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Ізтілеуов Жақсыберген - Құлақ дәрігері медициналық комиссия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Ахатұлы                 комиссия төрайымының орынбасары;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 Комиссия мүшелері: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Елемесова Айнұр Қажымұқанқызы  - дәрігер терапевт, невропатолог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Сүйеуғалиев Ерлан Бердіғалиұлы - дәрігер хирург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Саршаева Марта Сафиқызы - дәрігер психиатр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Ізтілеуов Жақсыберген Ахатұлы - құлақ дәрігері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Ергужиева Әлия Шойынбайқызы   - тіс дәрігері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Умарова Гүлзира Қалиханқызы   - көз дәрігері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Хасанов Нұрлан Сәрсенбайұлы   - тері аурулары дәрігері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Жұмағалиев Ахметжан Сарыұлы   - фтизиатр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Шонаев Жалғас Мағауияұлы      - рентгенолог;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Емшібике                      - 3 адам;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 әкімиятының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21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95 қаулысына 3 қосымша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Азаматтарды мерзімді әскери қызметке шақыру кезеңінде Мақат аудандық Қорғаныс істері жөніндегі бөлімінің шақыру учаскесінде қызмет көрсету үшін бөлінетін техникалық қызметкерлердің қажетті саны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4933"/>
        <w:gridCol w:w="4093"/>
        <w:gridCol w:w="3273"/>
      </w:tblGrid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р/с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 кәсіпорын атауы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 саны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Босатылу мерзімі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"Доссормұнайгаз" мұнай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 басқармасы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(бір адам)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 сәуір-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маусым, қазан-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Мақат локомотивтік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депосы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(бір адам)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 сәуір-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маусым, қазан-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Мақат-Сервис-2004 ЖШС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(бір адам)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 сәуір-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маусым, қазан-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</w:t>
            </w:r>
          </w:p>
        </w:tc>
      </w:tr>
    </w:tbl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 әкімиятының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21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N 95 қаулысына 4 қосымша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Шақырылушыларды облыстық жинақтау пунктіне тасымалдау үшін</w:t>
      </w:r>
      <w:r>
        <w:br/>
      </w:r>
      <w:r>
        <w:rPr>
          <w:rFonts w:ascii="Times New Roman"/>
          <w:b/>
          <w:i w:val="false"/>
          <w:color w:val="000000"/>
        </w:rPr>
        <w:t xml:space="preserve">
Мақат аудандық Қорғаныс істері жөніндегі бөліміне </w:t>
      </w:r>
      <w:r>
        <w:br/>
      </w:r>
      <w:r>
        <w:rPr>
          <w:rFonts w:ascii="Times New Roman"/>
          <w:b/>
          <w:i w:val="false"/>
          <w:color w:val="000000"/>
        </w:rPr>
        <w:t>
бөлінетін автокөліктердің тізбесі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7477"/>
        <w:gridCol w:w="4375"/>
      </w:tblGrid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р/с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 кәсіпорын атауы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Босатылу мерзімі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"Доссормұнайгаз" мұнай 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маусым 2009 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маусым 2009 ж.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Мақат желілік-өндірістік басқармасы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сәуір 2009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сәуір 2009 ж.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Ескерту! Күзгі әскерге шақыру науқаны кезінде қазан, желтоқсан айлары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аралығында 2 (рет) автокөлік бөлу ұсынылсын.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