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0d0c" w14:textId="5300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ауданында 1993 жылы туылған азаматтарын 2010 жылы шақыру учаскелеріне тіркеуді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әкімінің 2009 жылғы 30 желтоқсандағы 
N 27 шешімі. Атырау облысының Әділет департаменті Мақат ауданының 
әділет басқармасында 2010 жылғы 5 қаңтарда N 4-7-109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"Қазақcтан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33 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№ 74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көлемінде тұратын шақыру учаскесіне тіркелетін жылы он жеті жасқа толатын 1993 жылы туылған ер азаматтарды 2010 жылдың қаңтар-наурыз айларында Мақат аудандық Қорғаныс істері жөніндегі бөлімінде тіркеуге алу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шақыру учаскесінде тіркеуге алуды жүргізу комиссиясы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Мақат аудандық орталық емханасы (Б. Оңдасынов) (келісім бойынша)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шақыру учаскесінде тіркелуші азаматтарды медициналық куәландырудан өткізу үшін тәжірибелі дәрігер мамандар бөлу және медицина талаптарына сай тексеру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Білім беру ұйымдары және өзге де ұйымдардың басшыларына жергілікті әскери басқару органына шақыру учаскесіне тіркелуге жататын әскер жасына дейінгілердің тізімін толықтай беру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Азаматтарды әскер жасына дейінгілерді әскери есепке қоюға байланысты міндеттерді орындау үшін қажетті уақытқа жұмыс орны мен атқаратын қызметі сақтала отырып, жұмыстан (оқудан) босату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білім беру бөлімі мен поселке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Қорғаныс істері жөніндегі бөліміне жасөспірімдердің шақыру учаскесіне уақытылы келуіне жауапты мамандар белгілеп, оларға келушілерді ұйымдастырып әкелу және қажетті құжаттармен қамтылуын;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жастардың жергілікті жерлерден шақыру учаскесіне уақытылы келіп және тұрғылықты жерлеріне жеткізілуі үшін сенімді жабдықталған көлікпен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ішкі істер бөліміне (Б. Қапаров) (келісім бойынша) шақыру учаскесінде қоғамдық тәртіптің сақталуын қадағалау, әскери есепке отырудан жалтарған азаматтарға өз құзыреті шегінде шаралар қолдану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"Мақат желілік-өндірістік басқармасы" (М. Ещанов)(келісім бойынша), "Мақат Сервис-2004" жауапкершілігі шектеулі серіктестігі (Б. Ульжекешов) (келісім бойынша), "Локомотив" акционерлік қоғамының филиалы – "Мақат локомотив пайдалану депосы" (Қ. Төретаев) (келісім бойынша) азаматтарды шақыру учаскелеріне тіркеуді ұйымдасқан және сапалы түрде жүргізуді қамтамасыз ету үшін қызмет көрсететін техникалық қызметкерлердің қажетті санын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бөлу,  бөлінген қызметкерлердің осы міндеттерді атқару уақытында жұмыс орнын, атқаратын қызметін және жалақысын сақтау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"Доссормұнайгаз" өндіру басқармасына (Қ. Қуанышев)(келісім бойынша), азаматтарды шақыру учаскелеріне тіркеу уақытында Байшонас, Доссор, Ескене, Комсомол, Қошқар поселкелері әкімдерінің тапсырыстары бойынша тіркелушілерді аудандық шақыру учаскесіне тасымалдау үшін автокөліктермен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Аудандық қаржы бөлімі (И. Мажекеев) тіркеуге алу шарасын өткізуге байланысты 2010 жылы шыққан шығындарды сметаға сай бөлсін.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Жастарды шақыру учаскелеріне тіркеу және олардың қажетті санын анықтап әскер жасына дейінгі қызметке дайындау іс-шараларының орындалу қорытындысы 2010 жылдың сәуір айында аудан әкімдігінің мәжілісінде тындалсын.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Мақат аудандық Қорғаныс істері жөніндегі бөліміне (А. Кенжеұлов) (келісім бойынша) 1993 жылы туылған азаматтарды тіркеуге алу барысы жөнінде ақпарат беру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шешімнің орындалысын бақылау аудан әкімінің орынбасары Б. Сабировқа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"Мақат ауданының 1992 жылы туылған азаматтарын 2009 жылы шақыру учаскелеріне тіркеуді өткізу туралы" аудан әкімінің 2008 жылғы 31 желтоқсандағы № 25 шешімінің (нормативтік құқықтық актілерді мемлекеттік тіркеу тізілімінде № 4-7-92 нөмірімен тіркелген, "Мақат тынысы" Мақат ауданының қоғамдық-саяси газетінің 2009 жылғы 22 қаңтардағы № 4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 С. Рысқалиев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"Доссормұнайгаз" мұнай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өндіру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 Қуанышев 30.12.2009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Мақат желілік-өндірістік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Ещанов 30.12.2009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Мақат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Қапаров 30.12.2009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"Локомотив"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филиалы - "Мақат локомотив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депосы" директоры Н. Төретаев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30.12.2009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Мақат аудандық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істері жөніндегі бөлім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Кенжеғұлов 30.12.2009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Мақат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емханасының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Оңдасынов 30.12.2009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"Мақат Сервис–2004"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Ульжекешов 30.12.2009 ж.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 шешіміне 1-қосымша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шақыру учаскесінде тіркеуге</w:t>
      </w:r>
      <w:r>
        <w:br/>
      </w:r>
      <w:r>
        <w:rPr>
          <w:rFonts w:ascii="Times New Roman"/>
          <w:b/>
          <w:i w:val="false"/>
          <w:color w:val="000000"/>
        </w:rPr>
        <w:t>
алуды жүргізу комиссиясы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Кенжеғұлов Аманжол - Мақат аудандық Қорғаныс істері жөніндегі бөлім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бастығы, комиссия төрағасы,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Қартабаев Ерлан - аудан әкімі аппаратының мемлекеттік-құқықтық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Сисенғалиұлы         әскери жұмылдыру бөлімінің меңгерушісі,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төрағасының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Нәсіпқалиева Дария - аудандық емхана меңгерушісі,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Нәсіпқалиқызы        комиссияның төрайымы,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Матжанов Сәрсенбай - аудандық ішкі істер бөлімі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Матжанұлы            орынбасары, комиссия мүшесі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Рахманова Қамқа    - мейірбике, комиссия хатшысы,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Зейноллақызы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 шешіміне 2-қосымша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учаскесінде тіркелуші азаматтарды медициналық</w:t>
      </w:r>
      <w:r>
        <w:br/>
      </w:r>
      <w:r>
        <w:rPr>
          <w:rFonts w:ascii="Times New Roman"/>
          <w:b/>
          <w:i w:val="false"/>
          <w:color w:val="000000"/>
        </w:rPr>
        <w:t>
куәландырудан өткізу үшін тәжірибелі дәрігер мамандар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253"/>
        <w:gridCol w:w="485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аты-жөні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Қандай мамандық бойынша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Нәсіпқалиева Дария Нәсіпқалиқызы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Дәрігер-терапевт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Елемесова Айнұр Қажымұқанқызы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Дәрігер-невропатолог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Сарсенгалиев Даулет Ануарұлы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Дәрігер-хирург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Суйеуғалиев Ерлан Бердіғалиұлы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Құлақ дәрігері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Ерғожиева Әлия Шойынбайқызы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Тіс дәрігер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Умарова Гүлзира Қалиханқызы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 дәрігері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Калбаева Анар Кенжебекқызы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 дәрігері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Хасанов Нұрлан Сарсенбайұлы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Дерматолог дәрігері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Жұмағалиев Ахметжан Сарыұлы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Шонаев Жалғас Мағауұлы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Емшібике (келісім бойынша)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3-адам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 шешіміне 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шақыру учаскелеріне тіркеуді ұйымдасқан және сапалы</w:t>
      </w:r>
      <w:r>
        <w:br/>
      </w:r>
      <w:r>
        <w:rPr>
          <w:rFonts w:ascii="Times New Roman"/>
          <w:b/>
          <w:i w:val="false"/>
          <w:color w:val="000000"/>
        </w:rPr>
        <w:t>
түрде жүргізуді қамтамасыз ету үшін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техникалық қызметкерлердің қажетті саны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593"/>
        <w:gridCol w:w="3933"/>
        <w:gridCol w:w="2853"/>
      </w:tblGrid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атауы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саны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"Локомотив" акционерлік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қоғамының филиалы – "Мақат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 пайдалану депосы"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(екі)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 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2010 ж.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"Мақат-Сервис-2004"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(екі)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 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2010 ж.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желілік-өндірістік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(екі)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 2010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2010 ж.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