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5dd75" w14:textId="595dd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24 желтоқсандағы N 123-ХІІІ "2009 жылға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Атырау облысы Құрманғазы аудандық мәслихатының 2009 жылғы 28 қаңтардағы
N 138-XIV шешімі. Атырау облысы Әділет департаменті Құрманғазы ауданының әділет басқармасында 2009 жылғы 23 ақпанда N 4-8-142 тіркелді.</w:t>
      </w:r>
    </w:p>
    <w:p>
      <w:pPr>
        <w:spacing w:after="0"/>
        <w:ind w:left="0"/>
        <w:jc w:val="both"/>
      </w:pPr>
      <w:bookmarkStart w:name="z1" w:id="0"/>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xml:space="preserve">
      Қазақстан Республикасының 2001 жылғы 23 қаңтардағы № 148-ІІ "Қазақстан Республикасындағы жергілікті мемлекеттік басқару" Заңының </w:t>
      </w:r>
      <w:r>
        <w:rPr>
          <w:rFonts w:ascii="Times New Roman"/>
          <w:b w:val="false"/>
          <w:i w:val="false"/>
          <w:color w:val="000000"/>
          <w:sz w:val="28"/>
        </w:rPr>
        <w:t>6-бабына</w:t>
      </w:r>
      <w:r>
        <w:rPr>
          <w:rFonts w:ascii="Times New Roman"/>
          <w:b w:val="false"/>
          <w:i w:val="false"/>
          <w:color w:val="000000"/>
          <w:sz w:val="28"/>
        </w:rPr>
        <w:t xml:space="preserve">, 2008 жылғы 4 желтоқсандағы № 95-ІV Бюджет </w:t>
      </w:r>
      <w:r>
        <w:rPr>
          <w:rFonts w:ascii="Times New Roman"/>
          <w:b w:val="false"/>
          <w:i w:val="false"/>
          <w:color w:val="000000"/>
          <w:sz w:val="28"/>
        </w:rPr>
        <w:t>Кодексіне</w:t>
      </w:r>
      <w:r>
        <w:rPr>
          <w:rFonts w:ascii="Times New Roman"/>
          <w:b w:val="false"/>
          <w:i w:val="false"/>
          <w:color w:val="000000"/>
          <w:sz w:val="28"/>
        </w:rPr>
        <w:t xml:space="preserve"> сәйкес және аудан әкімдігінің ұсынысын қарап,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w:t>
      </w:r>
      <w:r>
        <w:rPr>
          <w:rFonts w:ascii="Times New Roman"/>
          <w:b/>
          <w:i w:val="false"/>
          <w:color w:val="000000"/>
          <w:sz w:val="28"/>
        </w:rPr>
        <w:t xml:space="preserve">. </w:t>
      </w:r>
      <w:r>
        <w:rPr>
          <w:rFonts w:ascii="Times New Roman"/>
          <w:b w:val="false"/>
          <w:i w:val="false"/>
          <w:color w:val="000000"/>
          <w:sz w:val="28"/>
        </w:rPr>
        <w:t xml:space="preserve">Аудандық Мәслихаттың 2008 жылғы 24 желтоқсандағы № </w:t>
      </w:r>
      <w:r>
        <w:rPr>
          <w:rFonts w:ascii="Times New Roman"/>
          <w:b w:val="false"/>
          <w:i w:val="false"/>
          <w:color w:val="000000"/>
          <w:sz w:val="28"/>
        </w:rPr>
        <w:t>123-ХІІІ</w:t>
      </w:r>
      <w:r>
        <w:rPr>
          <w:rFonts w:ascii="Times New Roman"/>
          <w:b w:val="false"/>
          <w:i w:val="false"/>
          <w:color w:val="000000"/>
          <w:sz w:val="28"/>
        </w:rPr>
        <w:t xml:space="preserve"> "2009 жылға арналған аудандық бюджет туралы" (нормативтік құқықтық актілердің мемлекеттік тіркеу тізілімінде № 4-8-135 рет санымен 2009 жылы 9 қаңтарда тіркелген, 2009 жылы 22 қаңтарда аудандық "Серпер" газетінде № 4 жарияланған), шешіміне келесі өзгерістер мен толықтырулар енгізілсін:</w:t>
      </w:r>
      <w:r>
        <w:br/>
      </w:r>
      <w:r>
        <w:rPr>
          <w:rFonts w:ascii="Times New Roman"/>
          <w:b w:val="false"/>
          <w:i w:val="false"/>
          <w:color w:val="000000"/>
          <w:sz w:val="28"/>
        </w:rPr>
        <w:t>
      1) 1-тармақтың 1)тармақшасында:</w:t>
      </w:r>
      <w:r>
        <w:br/>
      </w:r>
      <w:r>
        <w:rPr>
          <w:rFonts w:ascii="Times New Roman"/>
          <w:b w:val="false"/>
          <w:i w:val="false"/>
          <w:color w:val="000000"/>
          <w:sz w:val="28"/>
        </w:rPr>
        <w:t>
      "875960" цифры "2908238" цифрымен ауыстырылсын;</w:t>
      </w:r>
      <w:r>
        <w:br/>
      </w:r>
      <w:r>
        <w:rPr>
          <w:rFonts w:ascii="Times New Roman"/>
          <w:b w:val="false"/>
          <w:i w:val="false"/>
          <w:color w:val="000000"/>
          <w:sz w:val="28"/>
        </w:rPr>
        <w:t>
      "2217708" цифры "2249986" цифрымен ауыстырылсын;</w:t>
      </w:r>
      <w:r>
        <w:br/>
      </w:r>
      <w:r>
        <w:rPr>
          <w:rFonts w:ascii="Times New Roman"/>
          <w:b w:val="false"/>
          <w:i w:val="false"/>
          <w:color w:val="000000"/>
          <w:sz w:val="28"/>
        </w:rPr>
        <w:t>
      2) 1-тармақтың 2) тармақшасында:</w:t>
      </w:r>
      <w:r>
        <w:br/>
      </w:r>
      <w:r>
        <w:rPr>
          <w:rFonts w:ascii="Times New Roman"/>
          <w:b w:val="false"/>
          <w:i w:val="false"/>
          <w:color w:val="000000"/>
          <w:sz w:val="28"/>
        </w:rPr>
        <w:t>
      "2875960" цифры "2913922" цифрмен ауыстырылсын;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1-қосымша</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
      3. Селолық (ауылдық) округтер әкімдері аппараты арқылы қаржыландырылатын бюджеттік бағдарламалардың қаржыландыру мөлшері </w:t>
      </w:r>
      <w:r>
        <w:rPr>
          <w:rFonts w:ascii="Times New Roman"/>
          <w:b w:val="false"/>
          <w:i w:val="false"/>
          <w:color w:val="000000"/>
          <w:sz w:val="28"/>
        </w:rPr>
        <w:t>4-қосымшаға</w:t>
      </w:r>
      <w:r>
        <w:rPr>
          <w:rFonts w:ascii="Times New Roman"/>
          <w:b w:val="false"/>
          <w:i w:val="false"/>
          <w:color w:val="000000"/>
          <w:sz w:val="28"/>
        </w:rPr>
        <w:t xml:space="preserve"> сәйкес өзгеріс енгізілсін.</w:t>
      </w:r>
      <w:r>
        <w:br/>
      </w:r>
      <w:r>
        <w:rPr>
          <w:rFonts w:ascii="Times New Roman"/>
          <w:b w:val="false"/>
          <w:i w:val="false"/>
          <w:color w:val="000000"/>
          <w:sz w:val="28"/>
        </w:rPr>
        <w:t>
</w:t>
      </w:r>
      <w:r>
        <w:rPr>
          <w:rFonts w:ascii="Times New Roman"/>
          <w:b w:val="false"/>
          <w:i w:val="false"/>
          <w:color w:val="000000"/>
          <w:sz w:val="28"/>
        </w:rPr>
        <w:t>
      4. Мұнадай мазмұндағы келесі тармақтармен толықтырылсын:</w:t>
      </w:r>
      <w:r>
        <w:br/>
      </w:r>
      <w:r>
        <w:rPr>
          <w:rFonts w:ascii="Times New Roman"/>
          <w:b w:val="false"/>
          <w:i w:val="false"/>
          <w:color w:val="000000"/>
          <w:sz w:val="28"/>
        </w:rPr>
        <w:t>
      "28. 2009 жылға арналған республикалық бюджеттен білім беру саласының мамандарын әлеуметтік қолдау шараларын іске асыруға 356 мың теңге нысаналы трансферт көзделгені ескерілсін.</w:t>
      </w:r>
      <w:r>
        <w:br/>
      </w:r>
      <w:r>
        <w:rPr>
          <w:rFonts w:ascii="Times New Roman"/>
          <w:b w:val="false"/>
          <w:i w:val="false"/>
          <w:color w:val="000000"/>
          <w:sz w:val="28"/>
        </w:rPr>
        <w:t>
      29. 2009 жылға арналған республикалық бюджеттен мәдениет саласының мамандарын әлеуметтік қолдау шараларын іске асыруға 1604 мың теңге нысаналы трансферт көзделгені ескерілсін.</w:t>
      </w:r>
      <w:r>
        <w:br/>
      </w:r>
      <w:r>
        <w:rPr>
          <w:rFonts w:ascii="Times New Roman"/>
          <w:b w:val="false"/>
          <w:i w:val="false"/>
          <w:color w:val="000000"/>
          <w:sz w:val="28"/>
        </w:rPr>
        <w:t>
      30. 2009 жылға арналған республикалық бюджеттен ағымдағы трансферт арқылы елді мекендердегі көшелерді жарықтандыру бағдарламасына 7779 мың теңге трансферт көзделгені ескерілсін.</w:t>
      </w:r>
      <w:r>
        <w:br/>
      </w:r>
      <w:r>
        <w:rPr>
          <w:rFonts w:ascii="Times New Roman"/>
          <w:b w:val="false"/>
          <w:i w:val="false"/>
          <w:color w:val="000000"/>
          <w:sz w:val="28"/>
        </w:rPr>
        <w:t>
      31. 2009 жылға арналған облыстық бюджеттен ағымдағы трансферт арқылы Көптоғай селосының тұрғындарын аудан орталығымен су арқылы қатынасу үшін паром сатып алуға 12000 мың теңге трансферт көзделгені ескерілсін.</w:t>
      </w:r>
      <w:r>
        <w:br/>
      </w:r>
      <w:r>
        <w:rPr>
          <w:rFonts w:ascii="Times New Roman"/>
          <w:b w:val="false"/>
          <w:i w:val="false"/>
          <w:color w:val="000000"/>
          <w:sz w:val="28"/>
        </w:rPr>
        <w:t>
      32. 2009 жылға арналған облыстық бюджеттен даму трансферті арқылы аудан орталығындағы сумен жабдықтау объектілерін реконструкциялауға 10539 мың теңге трансферт көзделгені ескерілсін.</w:t>
      </w:r>
      <w:r>
        <w:br/>
      </w:r>
      <w:r>
        <w:rPr>
          <w:rFonts w:ascii="Times New Roman"/>
          <w:b w:val="false"/>
          <w:i w:val="false"/>
          <w:color w:val="000000"/>
          <w:sz w:val="28"/>
        </w:rPr>
        <w:t>
</w:t>
      </w:r>
      <w:r>
        <w:rPr>
          <w:rFonts w:ascii="Times New Roman"/>
          <w:b w:val="false"/>
          <w:i w:val="false"/>
          <w:color w:val="000000"/>
          <w:sz w:val="28"/>
        </w:rPr>
        <w:t>
      5. 14-тармақ жаңа редакцияда мазмұндалсын:</w:t>
      </w:r>
      <w:r>
        <w:br/>
      </w:r>
      <w:r>
        <w:rPr>
          <w:rFonts w:ascii="Times New Roman"/>
          <w:b w:val="false"/>
          <w:i w:val="false"/>
          <w:color w:val="000000"/>
          <w:sz w:val="28"/>
        </w:rPr>
        <w:t>
      14. Білім беру мекемелерінің материалдық-техникалық базасын нығайтуға 50000 мың теңге, қысқы дайындық жұмыстарына 76000 мың теңге көлемінде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6. Осы шешім 2009 жылдың қаңтар айының 1-нен бастап күшіне енгізілсін.</w:t>
      </w:r>
      <w:r>
        <w:br/>
      </w:r>
      <w:r>
        <w:rPr>
          <w:rFonts w:ascii="Times New Roman"/>
          <w:b w:val="false"/>
          <w:i w:val="false"/>
          <w:color w:val="000000"/>
          <w:sz w:val="28"/>
        </w:rPr>
        <w:t>
</w:t>
      </w:r>
      <w:r>
        <w:rPr>
          <w:rFonts w:ascii="Times New Roman"/>
          <w:b w:val="false"/>
          <w:i w:val="false"/>
          <w:color w:val="000000"/>
          <w:sz w:val="28"/>
        </w:rPr>
        <w:t>
      7. Осы шешімнің орындалуын бақылау аудандық мәслихаттың экономика, салық саясаты және бюджет жөніндегі және тексеру комиссияларына тапсырылсын.</w:t>
      </w:r>
    </w:p>
    <w:bookmarkEnd w:id="0"/>
    <w:p>
      <w:pPr>
        <w:spacing w:after="0"/>
        <w:ind w:left="0"/>
        <w:jc w:val="both"/>
      </w:pPr>
      <w:r>
        <w:rPr>
          <w:rFonts w:ascii="Times New Roman"/>
          <w:b w:val="false"/>
          <w:i/>
          <w:color w:val="000000"/>
          <w:sz w:val="28"/>
        </w:rPr>
        <w:t>      Аудандық Мәслихаттың кезектен тыс</w:t>
      </w:r>
      <w:r>
        <w:br/>
      </w:r>
      <w:r>
        <w:rPr>
          <w:rFonts w:ascii="Times New Roman"/>
          <w:b w:val="false"/>
          <w:i w:val="false"/>
          <w:color w:val="000000"/>
          <w:sz w:val="28"/>
        </w:rPr>
        <w:t>
</w:t>
      </w:r>
      <w:r>
        <w:rPr>
          <w:rFonts w:ascii="Times New Roman"/>
          <w:b w:val="false"/>
          <w:i/>
          <w:color w:val="000000"/>
          <w:sz w:val="28"/>
        </w:rPr>
        <w:t>      ХІV сессиясының төрағасы:            Қ. Мұханбетқалиев</w:t>
      </w:r>
    </w:p>
    <w:p>
      <w:pPr>
        <w:spacing w:after="0"/>
        <w:ind w:left="0"/>
        <w:jc w:val="both"/>
      </w:pPr>
      <w:r>
        <w:rPr>
          <w:rFonts w:ascii="Times New Roman"/>
          <w:b w:val="false"/>
          <w:i/>
          <w:color w:val="000000"/>
          <w:sz w:val="28"/>
        </w:rPr>
        <w:t>      Аудандық Мәслихат хатшысы            Р. Сұлтанияев</w:t>
      </w:r>
    </w:p>
    <w:bookmarkStart w:name="z9" w:id="1"/>
    <w:p>
      <w:pPr>
        <w:spacing w:after="0"/>
        <w:ind w:left="0"/>
        <w:jc w:val="both"/>
      </w:pPr>
      <w:r>
        <w:rPr>
          <w:rFonts w:ascii="Times New Roman"/>
          <w:b w:val="false"/>
          <w:i w:val="false"/>
          <w:color w:val="000000"/>
          <w:sz w:val="28"/>
        </w:rPr>
        <w:t>
Құрманғазы аудандық  мәслихатының</w:t>
      </w:r>
      <w:r>
        <w:br/>
      </w:r>
      <w:r>
        <w:rPr>
          <w:rFonts w:ascii="Times New Roman"/>
          <w:b w:val="false"/>
          <w:i w:val="false"/>
          <w:color w:val="000000"/>
          <w:sz w:val="28"/>
        </w:rPr>
        <w:t>
2009 жылғы 28 қаңтардағы № 138-ХІV</w:t>
      </w:r>
      <w:r>
        <w:br/>
      </w:r>
      <w:r>
        <w:rPr>
          <w:rFonts w:ascii="Times New Roman"/>
          <w:b w:val="false"/>
          <w:i w:val="false"/>
          <w:color w:val="000000"/>
          <w:sz w:val="28"/>
        </w:rPr>
        <w:t xml:space="preserve">
шешіміне 1-қосымша      </w:t>
      </w:r>
    </w:p>
    <w:bookmarkEnd w:id="1"/>
    <w:p>
      <w:pPr>
        <w:spacing w:after="0"/>
        <w:ind w:left="0"/>
        <w:jc w:val="left"/>
      </w:pPr>
      <w:r>
        <w:rPr>
          <w:rFonts w:ascii="Times New Roman"/>
          <w:b/>
          <w:i w:val="false"/>
          <w:color w:val="000000"/>
        </w:rPr>
        <w:t xml:space="preserve"> 2009 жылға арналған аудан бюджеті туралы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53"/>
        <w:gridCol w:w="853"/>
        <w:gridCol w:w="733"/>
        <w:gridCol w:w="8653"/>
        <w:gridCol w:w="2193"/>
      </w:tblGrid>
      <w:tr>
        <w:trPr>
          <w:trHeight w:val="12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Ішкі сыныбы</w:t>
            </w:r>
            <w:r>
              <w:br/>
            </w:r>
            <w:r>
              <w:rPr>
                <w:rFonts w:ascii="Times New Roman"/>
                <w:b w:val="false"/>
                <w:i w:val="false"/>
                <w:color w:val="000000"/>
                <w:sz w:val="20"/>
              </w:rPr>
              <w:t>
          Ерекшелігі</w:t>
            </w:r>
            <w:r>
              <w:br/>
            </w:r>
            <w:r>
              <w:rPr>
                <w:rFonts w:ascii="Times New Roman"/>
                <w:b w:val="false"/>
                <w:i w:val="false"/>
                <w:color w:val="000000"/>
                <w:sz w:val="20"/>
              </w:rPr>
              <w:t>
                                 Атауы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2908238</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639171</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209030</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209030</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182436</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22745</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288836</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288836</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288836</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130875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107310</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104816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w:t>
            </w:r>
          </w:p>
        </w:tc>
      </w:tr>
      <w:tr>
        <w:trPr>
          <w:trHeight w:val="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7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19486</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w:t>
            </w:r>
          </w:p>
        </w:tc>
      </w:tr>
      <w:tr>
        <w:trPr>
          <w:trHeight w:val="7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8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r>
      <w:tr>
        <w:trPr>
          <w:trHeight w:val="24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12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10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кәулігін бергені және оны жыл сайын тіркегені үшін мемлекеттік баж</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0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14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12606</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1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7098</w:t>
            </w:r>
          </w:p>
        </w:tc>
      </w:tr>
      <w:tr>
        <w:trPr>
          <w:trHeight w:val="13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7098</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7098</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w:t>
            </w:r>
          </w:p>
        </w:tc>
      </w:tr>
      <w:tr>
        <w:trPr>
          <w:trHeight w:val="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w:t>
            </w:r>
          </w:p>
        </w:tc>
      </w:tr>
      <w:tr>
        <w:trPr>
          <w:trHeight w:val="1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r>
      <w:tr>
        <w:trPr>
          <w:trHeight w:val="7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түсімдер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658252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2249986</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2249986</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2249986</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318 400</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248 104</w:t>
            </w:r>
          </w:p>
        </w:tc>
      </w:tr>
      <w:tr>
        <w:trPr>
          <w:trHeight w:val="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1683482</w:t>
            </w:r>
          </w:p>
        </w:tc>
      </w:tr>
    </w:tbl>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613"/>
        <w:gridCol w:w="713"/>
        <w:gridCol w:w="793"/>
        <w:gridCol w:w="9053"/>
        <w:gridCol w:w="2173"/>
      </w:tblGrid>
      <w:tr>
        <w:trPr>
          <w:trHeight w:val="10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Кiшi функция</w:t>
            </w:r>
            <w:r>
              <w:br/>
            </w:r>
            <w:r>
              <w:rPr>
                <w:rFonts w:ascii="Times New Roman"/>
                <w:b w:val="false"/>
                <w:i w:val="false"/>
                <w:color w:val="000000"/>
                <w:sz w:val="20"/>
              </w:rPr>
              <w:t>
     Бюджеттiк бағдарламаның</w:t>
            </w:r>
            <w:r>
              <w:br/>
            </w:r>
            <w:r>
              <w:rPr>
                <w:rFonts w:ascii="Times New Roman"/>
                <w:b w:val="false"/>
                <w:i w:val="false"/>
                <w:color w:val="000000"/>
                <w:sz w:val="20"/>
              </w:rPr>
              <w:t>
     әкiмшiсi</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2913922</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194011</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174078</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11414</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11414</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128624</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(селолық) округтiң әкiмi қызметiн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128624</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12185</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12185</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10912</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7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7748</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7748</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7748</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1969857</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196994</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әкiмiнің аппараты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196994</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196994</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1742082</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әкiмiнің аппараты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бiлiм беру бөлiмi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1741739</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1677789</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үшiн косымша бiлiм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51438</w:t>
            </w:r>
          </w:p>
        </w:tc>
      </w:tr>
      <w:tr>
        <w:trPr>
          <w:trHeight w:val="7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12512</w:t>
            </w:r>
          </w:p>
        </w:tc>
      </w:tr>
      <w:tr>
        <w:trPr>
          <w:trHeight w:val="1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30781</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бiлiм беру бөлiмi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30781</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мемлекеттiк бiлiм беру мекемелер үшiн оқулықтар мен оқу-әдістемелік кешендерді сатып алу және жеткiзу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22629</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 шараларды өткізу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7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296139</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277377</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14185</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14185</w:t>
            </w:r>
          </w:p>
        </w:tc>
      </w:tr>
      <w:tr>
        <w:trPr>
          <w:trHeight w:val="6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263192</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59064</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Ауылдык жерлерде тұратын денсаулық сақтау, бiлiм беру, әлеуметтiк қамтамасыз ету, мәдениет және спорт мамандарына отын сатып алуға Қазақстан Республикасының заңнамасына сәйкес әлеуметтiк көмек көрсету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63712</w:t>
            </w: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өкiлеттi органдардың шешiмi бойынша мұқтаж азаматтардың жекелеген топтарына әлеуметтiк көмек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8697</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дейінгi балаларға мемлекеттiк жәрдемақылар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114143</w:t>
            </w:r>
          </w:p>
        </w:tc>
      </w:tr>
      <w:tr>
        <w:trPr>
          <w:trHeight w:val="10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18762</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18762</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16218</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әлеуметтiк төлемдердi есептеу, төлеу және жеткiзу бойынша қызметтерге ақы төлеу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w:t>
            </w:r>
          </w:p>
        </w:tc>
      </w:tr>
      <w:tr>
        <w:trPr>
          <w:trHeight w:val="1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269925</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252648</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көлiгi және автомобиль жолдары бөлiмi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жүйесiнiң қызмет етуi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О26</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4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251564</w:t>
            </w:r>
          </w:p>
        </w:tc>
      </w:tr>
      <w:tr>
        <w:trPr>
          <w:trHeight w:val="1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251564</w:t>
            </w:r>
          </w:p>
        </w:tc>
      </w:tr>
      <w:tr>
        <w:trPr>
          <w:trHeight w:val="1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17277</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16277</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11379</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санитариясын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w:t>
            </w:r>
          </w:p>
        </w:tc>
      </w:tr>
      <w:tr>
        <w:trPr>
          <w:trHeight w:val="9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О18</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129094</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77684</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77684</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О06</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77684</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бөлiмi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кұрама командаларының мүшелерiн дайындау және олардың облыстық спорт жарыстарына қатысуы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30967</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бөлiмi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30967</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30967</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16446</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мәдениет және тілдерді дамыту бөлiмi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6132</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ішкi саясат бөлiмi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бөлiмi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10738</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бөлiмi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w:t>
            </w:r>
          </w:p>
        </w:tc>
      </w:tr>
      <w:tr>
        <w:trPr>
          <w:trHeight w:val="4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w:t>
            </w:r>
          </w:p>
        </w:tc>
      </w:tr>
      <w:tr>
        <w:trPr>
          <w:trHeight w:val="1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бөлімінің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Өнеркәсiп, сәулет, қала құрылысы және құрылыс қызметi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кұрылыс қызметі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кұрылысы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маңызы бар қалаларда, кенттерде, ауылдарда (селоларда), ауылдық (селолық) округтерде автомобиль жолдарының жұмыс істеуін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27087</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27087</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көлiгi және автомобиль жолдары бөлімінің қызметін жүзеге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трансферттерді қайтару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10" w:id="2"/>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2009 жылғы 28 қаңтардағы  </w:t>
      </w:r>
      <w:r>
        <w:br/>
      </w:r>
      <w:r>
        <w:rPr>
          <w:rFonts w:ascii="Times New Roman"/>
          <w:b w:val="false"/>
          <w:i w:val="false"/>
          <w:color w:val="000000"/>
          <w:sz w:val="28"/>
        </w:rPr>
        <w:t>
№ 138-ХІVІ шешіміне 4-қосымша</w:t>
      </w:r>
    </w:p>
    <w:bookmarkEnd w:id="2"/>
    <w:p>
      <w:pPr>
        <w:spacing w:after="0"/>
        <w:ind w:left="0"/>
        <w:jc w:val="left"/>
      </w:pPr>
      <w:r>
        <w:rPr>
          <w:rFonts w:ascii="Times New Roman"/>
          <w:b/>
          <w:i w:val="false"/>
          <w:color w:val="000000"/>
        </w:rPr>
        <w:t xml:space="preserve"> Селолық (ауылдық) округтер әкімдері аппараты арқылы</w:t>
      </w:r>
      <w:r>
        <w:br/>
      </w:r>
      <w:r>
        <w:rPr>
          <w:rFonts w:ascii="Times New Roman"/>
          <w:b/>
          <w:i w:val="false"/>
          <w:color w:val="000000"/>
        </w:rPr>
        <w:t>
қаржыландырылатын бюджеттік бағдарламаларды</w:t>
      </w:r>
      <w:r>
        <w:br/>
      </w:r>
      <w:r>
        <w:rPr>
          <w:rFonts w:ascii="Times New Roman"/>
          <w:b/>
          <w:i w:val="false"/>
          <w:color w:val="000000"/>
        </w:rPr>
        <w:t>
қаржыландыру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3631"/>
        <w:gridCol w:w="1188"/>
        <w:gridCol w:w="1132"/>
        <w:gridCol w:w="1075"/>
        <w:gridCol w:w="973"/>
        <w:gridCol w:w="1169"/>
        <w:gridCol w:w="1207"/>
        <w:gridCol w:w="1460"/>
        <w:gridCol w:w="1094"/>
      </w:tblGrid>
      <w:tr>
        <w:trPr>
          <w:trHeight w:val="1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r>
              <w:br/>
            </w:r>
            <w:r>
              <w:rPr>
                <w:rFonts w:ascii="Times New Roman"/>
                <w:b w:val="false"/>
                <w:i w:val="false"/>
                <w:color w:val="000000"/>
                <w:sz w:val="20"/>
              </w:rPr>
              <w:t>
Бюджеттік</w:t>
            </w:r>
          </w:p>
          <w:p>
            <w:pPr>
              <w:spacing w:after="20"/>
              <w:ind w:left="20"/>
              <w:jc w:val="both"/>
            </w:pPr>
            <w:r>
              <w:rPr>
                <w:rFonts w:ascii="Times New Roman"/>
                <w:b w:val="false"/>
                <w:i w:val="false"/>
                <w:color w:val="000000"/>
                <w:sz w:val="20"/>
              </w:rPr>
              <w:t>бағдарламалардың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округтердің атауы</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Қиғаш</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Азғыр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 кин</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Дыңғызыл</w:t>
            </w:r>
          </w:p>
        </w:tc>
      </w:tr>
      <w:tr>
        <w:trPr>
          <w:trHeight w:val="19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5862</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6122</w:t>
            </w:r>
          </w:p>
        </w:tc>
      </w:tr>
      <w:tr>
        <w:trPr>
          <w:trHeight w:val="4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72797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4522</w:t>
            </w:r>
          </w:p>
        </w:tc>
      </w:tr>
      <w:tr>
        <w:trPr>
          <w:trHeight w:val="3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7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r>
      <w:tr>
        <w:trPr>
          <w:trHeight w:val="1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 демалыс жұмыстарын қолдау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w:t>
            </w:r>
          </w:p>
        </w:tc>
      </w:tr>
      <w:tr>
        <w:trPr>
          <w:trHeight w:val="7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12976</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5239"/>
        <w:gridCol w:w="1107"/>
        <w:gridCol w:w="1348"/>
        <w:gridCol w:w="1329"/>
        <w:gridCol w:w="1199"/>
        <w:gridCol w:w="1440"/>
        <w:gridCol w:w="1255"/>
      </w:tblGrid>
      <w:tr>
        <w:trPr>
          <w:trHeight w:val="21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              Бюджеттік бағдарламалардың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585" w:hRule="atLeast"/>
        </w:trPr>
        <w:tc>
          <w:tcPr>
            <w:tcW w:w="0" w:type="auto"/>
            <w:gridSpan w:val="2"/>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Кудряшов</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Көпто ғай</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Мақаш</w:t>
            </w:r>
          </w:p>
        </w:tc>
      </w:tr>
      <w:tr>
        <w:trPr>
          <w:trHeight w:val="13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14056</w:t>
            </w:r>
          </w:p>
        </w:tc>
      </w:tr>
      <w:tr>
        <w:trPr>
          <w:trHeight w:val="112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22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43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 -демалыс жұмыстарын қолдау</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w:t>
            </w:r>
          </w:p>
        </w:tc>
      </w:tr>
      <w:tr>
        <w:trPr>
          <w:trHeight w:val="171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5162"/>
        <w:gridCol w:w="1282"/>
        <w:gridCol w:w="1321"/>
        <w:gridCol w:w="1126"/>
        <w:gridCol w:w="1399"/>
        <w:gridCol w:w="1302"/>
        <w:gridCol w:w="1363"/>
      </w:tblGrid>
      <w:tr>
        <w:trPr>
          <w:trHeight w:val="2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r>
              <w:br/>
            </w:r>
            <w:r>
              <w:rPr>
                <w:rFonts w:ascii="Times New Roman"/>
                <w:b w:val="false"/>
                <w:i w:val="false"/>
                <w:color w:val="000000"/>
                <w:sz w:val="20"/>
              </w:rPr>
              <w:t>
  Бюджеттік бағдарламалардың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405" w:hRule="atLeast"/>
        </w:trPr>
        <w:tc>
          <w:tcPr>
            <w:tcW w:w="0" w:type="auto"/>
            <w:gridSpan w:val="2"/>
            <w:vMerge/>
            <w:tcBorders>
              <w:top w:val="nil"/>
              <w:left w:val="single" w:color="cfcfcf" w:sz="5"/>
              <w:bottom w:val="single" w:color="cfcfcf" w:sz="5"/>
              <w:right w:val="single" w:color="cfcfcf" w:sz="5"/>
            </w:tcBorders>
          </w:tc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Нұржау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Сафон</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Сүйіндік</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Шортанбай</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7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128624</w:t>
            </w:r>
          </w:p>
        </w:tc>
      </w:tr>
      <w:tr>
        <w:trPr>
          <w:trHeight w:val="2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196994</w:t>
            </w:r>
          </w:p>
        </w:tc>
      </w:tr>
      <w:tr>
        <w:trPr>
          <w:trHeight w:val="11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14185</w:t>
            </w:r>
          </w:p>
        </w:tc>
      </w:tr>
      <w:tr>
        <w:trPr>
          <w:trHeight w:val="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11379</w:t>
            </w:r>
          </w:p>
        </w:tc>
      </w:tr>
      <w:tr>
        <w:trPr>
          <w:trHeight w:val="7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7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 -демалыс жұмыстарын қолдау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77684</w:t>
            </w:r>
          </w:p>
        </w:tc>
      </w:tr>
      <w:tr>
        <w:trPr>
          <w:trHeight w:val="17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11926</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441107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