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e250" w14:textId="385e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Сүйіндік селолық округіндегі "Сұңқар" елді мекен аумағында құтыру ауруына шектеу іс-шараларын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2009 жылғы 17 ақпандағы
N 83 қаулысы. Атырау облысы Әділет департаменті Құрманғазы ауданының әділет басқармасында 2009 жылғы 19 наурызда N 4-8-145 тіркелді. Күші жойылды - Құрманғазы ауданы әкімдігінің 2010 жылғы 5 қаңтардағы N 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Құрманғазы ауданы әкімдігінің 2010 жылғы 5 қаңтардағы N 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N 339-ІІ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9 тармақшасын басшылыққа алып және Қазақстан Республикасы Ауыл шаруашылығы Министрлігінің, Атырау облысы Құрманғазы аудандық аумақтық инспекциясының 2009 жылғы 16 ақпандағы  N 27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облыстық ветеринариялық зертханасының 2009 жылғы       16 ақпандағы N 5 сараптамасы бойынша, Сүйіндік ауылдық округінің "Сұңқар" елді мекенінде өлген бір бас мүйізді ірі қара құтыру ауруына оң реакция беруіне байланысты "Сұңқар" елді мекеніне шектеу іс-шаралары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Сүйіндік селолық округінің "Сұңқар" елді мекеніне шектеу іс-шаралары қосымшаға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Сүйіндік селолық округі әкімінің міндетін атқарушы - А.Жахиенге, Атырау облысы Ауыл шаруашылығы Министрлігінің Құрманғазы аудандық аумақтық инспекциясының бастығы - С.Сәлімғалиевқа (келісім бойынша), аудандық емхананың бас дәрігері - Е.Куановқа (келісім бойынша), аудандық ішкі істер бөлімінің бастығы - Ө.Сарбасовқа (келісім бойынша), аудандық мемлекттік санитарлық эпидемиологиялық бақылау  басқармасының бастығы - К.Утаровқа (келісім бойынша) іс-шарадағы көрсітелген шараларды орындауға қамтамасыз етуге ұсынылсын.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іс-шарадағы көрсетілген тапсырмалардын орындалысын апта сайын аудандық ауылшаруашылық бөліміне тапсыруды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Қаулы мемлекеттік тіркеуден өткен соң күшіне енеді және ресми жарияланып күнтізбелік 10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 А. Такешев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Келісілді: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Куанов Е.   - Аудандық емхананың бас дәрігері;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Сарбасов Ө. - Аудандық ішкі істер бөлімінің бастығы;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Утаров К.   - Аудандық мемлекеттік санитарлық эпидемиологиялық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бақылау басқармасының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Сәлімғалиев С. - Қазақстан Республикасы Ауыл шаруашылығы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Министрлігінің, Атырау облысы Құрманғазы аудандық                      аумақтық инспекциясының бастығы.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ақпандағы N 83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Сүйіндік селолық округі бойынша жұқпалы ауруының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тарап кетуін болдырмау іс–шаралары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93"/>
        <w:gridCol w:w="1773"/>
        <w:gridCol w:w="5153"/>
      </w:tblGrid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шаралардың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мазмұны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Орындалуына 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Құтыру ауруы белгісі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білінген малдарды, өртеп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көмдіру, орнын залалсыздан-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 тексеру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зертханаға материалдарды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 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ҚР-сы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Министрлігінің,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Құрманғазы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С.Сәлімғалиев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Ауырған малмен қатынасы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тексеруден 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емхананың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 - Е.Куанов,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мемлекттік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бақылау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 - К.Утаров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қожалықтардың малдарын, 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мысықтарын құтыру 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егістен 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Тұрақты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ҚР-сы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Министрлігінің,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Құрманғазы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бастығы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С.Сәлімғалиев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түрде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ошағынан мал 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 шығаруға қатаң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тыйым салу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ҚР-сы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Министрлігінің,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Құрманғазы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бастығы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С.Сәлімғалиев,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Ө.Сарбасов,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- А.Жахиен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