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857e" w14:textId="b6e8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аудандық сәулет және қала құрылысы бөлімінің мемлекеттік қызмет көрсету стандарттарын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2009 жылғы 30 сәуірдегі
N 171 қаулысы. Атырау облысы Әділет департаменті Құрманғазы ауданының әділет басқармасында 2009 жылғы 5 маусымда N 4-8-149 тіркелді. Күші жойылды - Атырау облысы Құрманғазы ауданы әкімдігінің 2011 жылғы 22 маусымдағы № 226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Құрманғазы ауданы әкімдігінің 22.06.2011 № 226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148-ІІ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Респбуликасының 2000 жылғы 27 қарашадағы N 107 "Әкімшілік рәсімдер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9-1 бабының</w:t>
      </w:r>
      <w:r>
        <w:rPr>
          <w:rFonts w:ascii="Times New Roman"/>
          <w:b w:val="false"/>
          <w:i w:val="false"/>
          <w:color w:val="000000"/>
          <w:sz w:val="28"/>
        </w:rPr>
        <w:t>, 2, 3 тармақшалары негізінде, Қазақстан Республикасы Үкіметінің 2007 жылғы 30 маусымдағы N 558 "Мемлекеттік қызмет көрсетудің үлгі стандартын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Құрманғазы аудандық сәулет және қала құрылысы бөлімінің "Құрылыс салуға арналған жер учаскелерін таңдау актісін рәсімдеу" мемлекеттік қызмет көрсету стандарты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"Жеке тұрғын үй құрылысын салуға, кеңейтуге немесе жаңартуға рұқсат беру" мемлекеттік қызмет көрсету стандарты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"Құрылыс аяқталған нысандарды және тұрғын үйлерді пайдалануға қабылдау актісін рәсімдеу" мемлекеттік қызмет көрсету стандарты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"Сәулет жоспарлау тапсырмасын беру" мемлекеттік қызмет көрсету стандарты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"Елді мекеннің жер учаскелеріне және ғимараттарға реттік нөмерлері туралы анықтама беру" мемлекеттік қызмет көрсету стандарты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 мемлекеттік тіркеуден өткен соң күшіне енеді және ресми жарияланып күнтізбелік 10 күннен кейін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Такешев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cәуірдегі N 171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CТАНДАРТЫ</w:t>
      </w:r>
      <w:r>
        <w:br/>
      </w:r>
      <w:r>
        <w:rPr>
          <w:rFonts w:ascii="Times New Roman"/>
          <w:b/>
          <w:i w:val="false"/>
          <w:color w:val="000000"/>
        </w:rPr>
        <w:t>
"Құрылыс салуға арналған жер учаскелерін таңдау актісін рәсімдеу"</w:t>
      </w:r>
      <w:r>
        <w:br/>
      </w:r>
      <w:r>
        <w:rPr>
          <w:rFonts w:ascii="Times New Roman"/>
          <w:b/>
          <w:i w:val="false"/>
          <w:color w:val="000000"/>
        </w:rPr>
        <w:t>
(Қызметтің атауы)</w:t>
      </w:r>
      <w:r>
        <w:br/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қызметтің нормативтік құқықтық анықтамасы: Құрылыс салуға арналған жер учаскелерін таңдау актісі. (Мемлекеттік қызметтің нормативтік құқықтық анықтамасы).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Автоматтандырылмаған. (Толық автоматтандырылған, ішінара автоматтандырылған, автоматтандырылмаған).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көрсетуге негіз болатын нормативтік құқықтық актінің атауы мен бабы: Қазақстан Республикасының 2003 жылғы 20 маусымдағы N 442-ІІ Жер </w:t>
      </w:r>
      <w:r>
        <w:rPr>
          <w:rFonts w:ascii="Times New Roman"/>
          <w:b w:val="false"/>
          <w:i w:val="false"/>
          <w:color w:val="000000"/>
          <w:sz w:val="28"/>
        </w:rPr>
        <w:t>Кодексінің 44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ұсынатын мемлекеттік органның атауы: Құрманғазы аудандық сәулет және қала құрылысы бөлімі. (Толық атауы) Ганюшкин селосы, Көшекбаев көшесі, 25 үй, электрондық почта:kur_arhitektor@mail.ru (Қызмет көрсететін орын, электрондық сайт)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көрсетілетін мемлекеттік қызметті көрсету аяқтау нысаны: Құрылыс салуға арналған жер учаскелерін таңдау актісі. (Анықтама, рұқсат,лицензия, сертификат)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көрсетілетін жеке және заңды тұлғалардың санаты: Жеке және заңды тұлғалар.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(тіркелген сәттен, талон алғаннан бастап, электронды сауал берген сәттен бастап және тағы сол сияқты): өтініш тіркелген сәттен бастап 2 ай мерзім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(тіркеу, талон алу кезде және тағы сол сияқты) кезек күтуге, электрондық сауалды қалыптастыруға рұқсат берілген ең ұзақ уақыт - талон алу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уақыт, файлдың рұқсат берілген жоғарғы мөлшері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ақылы немесе тегіндігін көрсету: тегін.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және электрондық сайтың көрсету: Құрманғазы аудандық сәулет және қала құрылысы бөлімі, Атырау облысы, Құрманғазы ауданы, Ганюшкин селосы, Көшекбаев көшесі, 25 үй, 2 қабат, электрондық почта: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Жұмыс кестесі: дүйсенбі, сейсенбі, сәрсенбі, бейсенбі, жұма күндері. сағат 8.30-дан 18.00-ге дейін, үзіліс 12.30-дан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 алу үшін алдын ала жазылуға болмайды. Ұлы Отан соғысының қатысушылары мен мүгедектеріне және соларға теңестірілген адамдарға, І-ІІ топтар мүгедектеріне жедел қызмет көрсету міндеттеледі.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Қызмет көрсетілетін орынның шарттарын көрсету (үй-жай режимі, қауіпсіздікті қамтамасыз ету, жеке мүмкіндіктері шектеулі адамдар үшін жасалған жағдайлар, күтудің және қажетті құжаттарды дайындаудың қолайлы жағдайлары (күту залы, үлгілер қойылған таған) және тағы сол сияқты): Үлгілер таға қойылған, күту залында орындықтар орнатылған.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тәртібі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қажетті құжаттар мен талаптардың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Селолық (ауылдық) округ әкімдерінің жолдамалары.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Арыз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СТН (салық төлеушінің номері)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Аудандық жер қатынастары бөлімінің азаматта жеке тұрғын үй құрылысы үшiн құқықтар табысталған жер учаскесiнiң бар немесе жоқ екендiгi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Аудан бойынша Әділет басқармасының азаматқа жеке тұрғын үйдiң бар немесе жоқ екендiгi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қызметті алу үшін жеңілдіктері бар адамдардың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электрондық цифрлық қолтаңбасының болуы қажет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толтырылуы қажет сайтқа сілтемені не бланк беретін орын - Құрманғазы аудандық сәулет және қала құрылысы бөлімі, Атырау облысы, Құрманғазы ауданы, Ганюшкин селосы, Көшекбаев көшесі, 25 үй, 2 қабат, электрондық почта:kur_arhitektor@mail.ru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қажетті толтырылуы қажетті  сайтқа сілтемені не толтырылған бланкілерді, нысандарды, өтініштерді және басқа да құжаттарды тапсыратын жауапты адамның мекен-жайын және кабинетінің нөмірі: Құрманғазы аудандық сәулет және қала құрылысы бөлімі, Ганюшкино селосы, Көшекбаев көшесі, 25 үй, 2 қабат, N 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тұтынушының  мемлекеттік қызметті алған күні бар барлық қажетті құжаттарды тапсырғанын растайтын құжаттың атауын және нысандарын көрсету: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 нәтижесін жеткізу тәсілдері мен регламенттерінің толық тізбесін көрсету - электрондық почта, сайт арқылы, жеке бару, курьер және тағы сол сияқты: жеке бару.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беретін сайтқа сілтемені не жауапты адамның мекен-жайы мен кабинетінің нөмірін көрсету: Құрманғазы аудандық сәулет және қала құрылысы бөлімінің бас маманы, Ганюшкино селосы, Көшекбаев көшесі, 25 үй, N 2 кабинет, электрондық  почта: 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тоқтата тұру немесе мемлекеттік қызметті ұсынудан бас тарту негіздерінің толық тізбесін көрсету: Құжаттардың толық болмауы.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Жұмыс қағидаттары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органның қызмет көрсетуді тұтынушыға қатысты  басшылыққа алатын жұмыс қағадаттарын санамалау - сыпайылық, көрсетілетін мемлекеттік қызмет туралы толық ақпараттар, тұтынушы құжаттарының мазмұны туралы ақпараттың сақталуы, қорғалуын және құпиялығын қамтамасыз етеді, тұтынушыны белгіленген мерзімде алмаған құжаттардың сақталуы қамтамасыз етіледі.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Жұмыс нәтижелері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Тұтынушыларға мемлекеттік қызмет көрсету нәтижелері осы стандартқа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Шағымдану тәртібі 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Уәкілетті лауазымды адамдардың іс-әрекетіне (әрекетсіздігіне) шағымдану тәртібін түсіндіретін және шағым дайындауға жәрдем көрсететін мемлекеттік органның атауын, электрондық почтасының мекен-жайын, шақыруларды өндеу орталықтарының  (саll-орталықтар) телефон нөмерлерін не лауазымды адам кабинетінің нөмірін көрсету: Атырау облысы сәулет және қала құрылысы басқармасы, мекен-жайы: Атырау қаласы, Әйтеке би көшесі, 77 үй, телефон 87122 32-03-63, электрондық почта: E-mail: atyrau-grad71@ mail.ru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Құрманғазы аудан әкімінің аппараты, Атырау облысы, Құрманғазы ауданы, Ганюшкино селосы, Көшекбаев көшесі 25 үй, телефон 871233 2-03-34, 2-13-80, электрондық почта: org_otdel_akimat@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берілетін мемлекеттік органның атауын, электрондық почтасының мекен-жайын не лауазымды адам кабинетінің нөмірін көрсету: Құрманғазы аудан әкімінің аппараты, аудан әкімі кабинет N 1, электрондық почта org_otdel_akimat@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қабылдағанын растайтын және берілген шағымға жауап алатын мерзім мен орынды көздейтін құжаттың атауын, шағымның қаралу барысы туралы білуге болатын лауазымды адамдардың байланыс деректін көрсету: Шағымды қабылдаған жөнінде талон беріледі, қаралатын мерзімі - 15 күн, шағымның қаралу барысы туралы аудан әкімінің жалпы бөлімінен білуге болады, жауапты қызметкердің телефоны 871233 2-06-90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Байланыс ақпараты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Тікелей мемлекеттік қызмет көрсететін мемлекеттік орган, мекеме немесе өзге де субъект басшысының, оның орынбасарларының және жоғары тұрған ұйымның байланыс деректерін көрсету (сайт, электрондық почтасының мекен-жайы, жұмыс және қабылдау кестесі, мекен-жайы, телефондары): Құрманғазы аудан әкімінің аппараты, Атырау облысы, Құрманғазы ауданы, Ганюшкино селосы, Көшекбаев көшесі 25 үй, телефон 871233 2-03-34, 2-13-80, жұмыс кестесі: дүйсенбі, сейсенбі, сәрсенбі, бейсенбі, жұма күндері сағат 8.30-дан 18.00-ге дейін, үзіліс 12.30- дан 14.00-ге дейін. Қабылдау күні - жұмыс күндері, электрондық почта:  org_otdel_akimat@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облысы сәулет және қала құрылысы басқармасы, мекен-жайы: Атырау қаласы, Әйтеке би көшесі 77 үй, телефон 87122 32-03-63,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дүйсенбі, сейсенбі, сәрсенбі, бейсенбі, жұма күндері сағат 8.30-дан 18.00-ге дейін, үзіліс 12.30-дан 14.00-ге дейін. Қабылдау күні - жұмыс күндері, электрондық почта E-mail: atyrau-grad71@ mail.ru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"Құрылыс салуға арналған жер учаскелерін таңдау актісін рәсімдеу" мемлекеттік қызмет көрсету стандартына қосымша</w:t>
      </w:r>
      <w:r>
        <w:br/>
      </w:r>
      <w:r>
        <w:rPr>
          <w:rFonts w:ascii="Times New Roman"/>
          <w:b/>
          <w:i w:val="false"/>
          <w:color w:val="000000"/>
        </w:rPr>
        <w:t>
Кесте. Сапа және қол жетімділік көрсеткіштерінің мәні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2"/>
        <w:gridCol w:w="2625"/>
        <w:gridCol w:w="2981"/>
        <w:gridCol w:w="3232"/>
      </w:tblGrid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мәні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мәні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тапсырған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сәттен бастап 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оқиғаларының % (үлесі)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Қызмет алуды кезекте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минуттан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күткен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%(үлесі)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тұтынушылрдың % (үлесі)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Құжаттарды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 дұрыс ресімдеген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жағдайдың (жүргізілген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төлемдер, есеп айырысу- лар және т.б.) %(үлесі)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туралы сапаға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ақпаратқа қанағаттанған тұтынушылардың %(үлесі)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Тұтынушы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 тапсырған оқиғалардың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%(үлесі)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Интернет арқылы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% (үлесі)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Қызметтің осы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санына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% (үлесі)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негізделен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(үлесі)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%(үлесі)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мерзіміне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%(үлесі)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Сыпайылық 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%(үлесі)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cәуірдегі N 171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2 қосымша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CТАНДАРТЫ</w:t>
      </w:r>
      <w:r>
        <w:br/>
      </w:r>
      <w:r>
        <w:rPr>
          <w:rFonts w:ascii="Times New Roman"/>
          <w:b/>
          <w:i w:val="false"/>
          <w:color w:val="000000"/>
        </w:rPr>
        <w:t>
"Жеке тұрғын үй құрылысын салуға, кеңейтуге немесе жаңартуға рұқсат беру" (Қызметтің атауы)</w:t>
      </w:r>
      <w:r>
        <w:br/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қызметтің нормативтік құқықтық анықтамасы: "Жеке тұрғын үй құрылысын салуға, кеңейтуге немесе жаңартуға рұқсат".      (Мемлекеттік қызметтің нормативтік құқықтық анықтамасы)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нысаны: 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Автоматтандырылмаған. (Толық автоматтандырылған, ішінара автоматтандырылған, автоматтандырылмаған).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көрсетуге негіз болатын нормативтік құқықтық актінің атауы мен бабы: Қазақстан Республикасының 2001 жылғы 16 шілдедегі N 242-ІІ "Қазақстан Республикасындағы сәулет, қала құрылысы және құрылыс қызметі туралы"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ұсынатын мемлекеттік органның атауы:  Құрманғазы аудандық сәулет және қала құрылысы бөлімі.(Толық атауы) Ганюшкин селосы, Көшекбаев көшесі, 25 үй, электрондық почта: kur_arhitektor@mail.ru (Қызмет көрсететін орын, электрондық сайт)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көрсетілетін мемлекеттік қызметті көрсету аяқтау нысаны: Жеке тұрғын үй құрылысын салуға, кеңейтуге немесе жаңартуға рұқсат. (Анықтама, рұқсат,лицензия, сертификат)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көрсетілетін жеке және заңды тұлғалардың санаты: Жеке және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(тіркелген сәттен, талон алғаннан бастап, электронды сауал берген сәттен бастап және тағы сол сияқты): бір жұма мерзім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(тіркеу, талон алу кезде және тағы сол сияқты) кезек күтуге, электрондық сауалды қалыптастыруға рұқсат берілген ең ұзақ уақыт - талон алу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уақыт, файлдың рұқсат берілген жоғарғы мөлшері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ақылы немесе тегіндігін көрсету: тегін.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және электрондық сайтың көрсету: Құрманғазы аудандық сәулет және қала құрылысы бөлімі, Атырау облысы, Құрманғазы ауданы, Ганюшкин селосы, Көшекбаев көшесі, 25 үй, 2 қабат, электрондық почта: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Жұмыс кестесі: дүйсенбі, сейсенбі, сәрсенбі, бейсенбі, жұма күндері. сағат 8.30-дан 18.00-ге дейін, үзіліс 12.30-дан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 алу үшін алдын ала жазылуға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және соларға теңестірілген адамдарға, І-ІІ топтар мүгедектеріне жедел қызмет көрсету міндеттеледі.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Қызмет көрсетілетін орынның шарттарын көрсету (үй-жай режимі, қауіпсіздікті қамтамасыз ету, жеке мүмкіндіктері шектеулі адамдар үшін жасалған жағдайлар, күтудің және қажетті құжаттарды дайындаудың қолайлы жағдайлары (күту залы, үлгілер қойылған таған) және тағы сол сияқты): Үлгілерге таған қойылған, күту залында  орындықтар орнатылған.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  2. Мемлекеттік қызмет көрсету тәртібі</w:t>
      </w:r>
    </w:p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қажетті құжаттар мен талаптардың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 телімін бөлу жөніндегі әкімнің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алдын-ала жер телімін анықтау және келісім алу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аудандық төтенше жағдайлар жөніндегі бөлімінің қортындысы;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аудандық мемлекеттік санитарлық эпидемиологиялық қадағалау бөлімінің қортындысы;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нысанның сызба нұсқасы;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жер теліміне құқық беретін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құрылыс салу шекарасын реттеу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мемлекеттік қызметті алу үшін жеңілдіктері бар адамдардың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электрондық цифрлық қолтаңбасының болуы қажет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толтырылуы қажет сайтқа сілтемені не бланк беретін орын - Құрманғазы аудандық сәулет және қала құрылысы бөлімі, Атырау облысы, Құрманғазы ауданы, Ганюшкин селосы, Көшекбаев көшесі, 25 үй, 2 қабат, электрондық почта: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қажетті толтырылуы қажетті  сайтқа сілтемені не толтырылған бланкілерді, нысандарды, өтініштерді және басқа да құжаттарды тапсыратын жауапты адамның мекен-жайын және кабинетінің нөмірі: Құрманғазы аудандық сәулет және қала құрылысы бөлімі, Ганюшкино селосы, Көшекбаев көшесі, 25 үй, 2 қабат, N 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тұтынушының  мемлекеттік қызметті алған күні бар барлық қажетті құжаттарды тапсырғанын растайтын құжаттың атауын және нысандарын көрсету: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 нәтижесін жеткізу тәсілдері мен регламенттерінің толық тізбесін көрсету - электрондық почта, сайт арқылы, жеке бару, курьер және тағы сол сияқты: жеке бару. Қызмет көрсетудің соңғы нәтижесін беретін сайтқа сілтемені не жауапты адамның мекен-жайы мен кабинетінің нөмірін көрсету: Құрманғазы аудандық сәулет және қала құрылысы бөлімінің бас маманы, Ганюшкино селосы, Көшекбаев көшесі, 25 үй, N 2 кабинет, электрондық почта 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тоқтата тұру немесе мемлекеттік қызметті ұсынудан бас тарту негіздерінің толық тізбесін көрсету: Құжаттардың толық болмауы.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Жұмыс қағидаттары</w:t>
      </w:r>
    </w:p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органның қызмет көрсетуді тұтынушыға қатысты  басшылыққа алатын жұмыс қағадаттарын санамалау - сыпайылық, көрсетілетін мемлекеттік қызмет туралы толық ақпараттар, тұтынушы құжаттарының мазмұны туралы ақпараттың сақталуы, қорғалуын және құпиялығын қамтамасыз етеді, тұтынушыны белгіленген мерзімде алмаған құжаттардың сақталуы қамтамасыз етіледі.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Жұмыс нәтижелері</w:t>
      </w:r>
    </w:p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Тұтынушыларға мемлекеттік қызмет көрсету нәтижелері осы стандартқа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Шағымдану тәртібі</w:t>
      </w:r>
    </w:p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Уәкілетті лауазымды адамдардың іс-әрекетіне (әрекетсіздігіне) шағымдану тәртібін түсіндіретін және шағым дайындауға жәрдем көрсететін мемлекеттік органның атауын, электрондық почтасының мекен-жайын, шақыруларды өндеу орталықтарының  (саll-орталықтар) телефон нөмірлерін не лауазымды адам кабинетінің нөмірін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облысы сәулет және қала құрылысы басқармасы, мекен-жайы: Атырау қаласы, Әйтеке би көшесі 77 үй, телефон 87122 32-03-63, электрондық почта: E-mail: atyrau-grad71@ mail.ru, Құрманғазы аудан әкімінің аппараты, Атырау облысы, Құрманғазы ауданы, Ганюшкино селосы, Көшекбаев көшесі 25 үй, телефон 871233 2-03-34, 2-13-80, электрондық почта: org_otdel_akimat@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Шағым берілетін мемлекеттік органның атауын, электрондық почтасының мекен-жайын не лауазымды адам кабинетінің нөмірін көрсету: Құрманғазы аудан әкімінің аппараты, аудан әкімі кабинет N 1, электрондық почта: org_otdel_akimat@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қабылдағанын растайтын және берілген шағымға жауап алатын мерзім мен орынды көздейтін құжаттың атауын, шағымның қаралу барысы туралы білуге болатын лауазымды адамдардың байланыс деректерін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Шағымды қабылдаған жөнінде талон беріледі, қаралатын мерзімі - 15 күн, шағымның қаралу барысы туралы аудан әкімінің жалпы бөлімінен білуге болады, жауапты қызметкердің телефоны 871233 2-06-90.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Байланыс ақпараты</w:t>
      </w:r>
    </w:p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Тікелей мемлекеттік қызмет көрсететін мемлекеттік орган, мекеме немесе өзге де субъект басшысының, оның орынбасарларының және жоғары тұрған ұйымның байланыс деректерін көрсету (сайт, электрондық почтасының мекен-жайы, жұмыс және қабылдау кестесі, мекен-жайы, телефондары): Құрманғазы аудан әкімінің аппараты, Атырау облысы, Құрманғазы ауданы, Ганюшкино селосы, Көшекбаев көшесі 25 үй, телефон 871233 2-03-34, 2-13-80, жұмыс кестесі: дүйсенбі, сейсенбі, сәрсенбі, бейсенбі, жұма күндері сағат 8.30-дан 18.00-ге дейін, үзіліс 12.30- дан 14.00-ге дейін. Қабылдау күні - жұмыс күндері, электрондық почта:  org_otdel_akimat@ mail.ru. Атырау облысы сәулет және қала құрылысы  басқармасы, мекен-жайы: Атырау қаласы, Әйтеке би көшесі 77 үй,  телефон 87122 32-03-63, Жұмыс кестесі: дүйсенбі, сейсенбі, сәрсенбі, бейсенбі, жұма күндері сағат 8.30-дан 18.00-ге дейін, үзіліс 12.30- дан 14.00-ге дейін. Қабылдау күні - жұмыс күндері, электрондық почта  E- mail: atyrau-grad71@ mail.ru.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"Жеке тұрғын үй құрылысын салуға, кеңейтуге немесе жаңартуға </w:t>
      </w:r>
      <w:r>
        <w:br/>
      </w:r>
      <w:r>
        <w:rPr>
          <w:rFonts w:ascii="Times New Roman"/>
          <w:b/>
          <w:i w:val="false"/>
          <w:color w:val="000000"/>
        </w:rPr>
        <w:t>
рұқсат беру" мемлекеттік қызмет көрсету стандартына қосымша</w:t>
      </w:r>
      <w:r>
        <w:br/>
      </w:r>
      <w:r>
        <w:rPr>
          <w:rFonts w:ascii="Times New Roman"/>
          <w:b/>
          <w:i w:val="false"/>
          <w:color w:val="000000"/>
        </w:rPr>
        <w:t>
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4"/>
        <w:gridCol w:w="2022"/>
        <w:gridCol w:w="2943"/>
        <w:gridCol w:w="3321"/>
      </w:tblGrid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келесі жылдағы нысаналы мәні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есепті жылдағы ағымдағы мәні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тапсырған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сәттен бастап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оқиғаларының % (үлесі)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Қызмет алуды кезекте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минуттан аспайтын уақыт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күткен 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тұтынушылрдың % (үлесі)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Құжаттарды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 дұрыс ресімдеген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жағдайдың (жүргізілген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төлемдер, есеп айырысулар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т.б.) % (үлесі)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 ұсыну 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сапаға және ақпаратқа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Тұтынушы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 тапсырған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оқиғалардың % (үлесі)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Интернет арқылы қол жетімді қызметтерінің ақпарат % (үлесі)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және қанағттандырылмаған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негізделен шағымдардың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қанағаттанғантұтынушылардың % (үлесі)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мерзіміне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Сыпайылы 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Қызметкерлердің сыпайылығына қанағаттанған тұтынушылардың % (үлесі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cәуірдегі N 171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3 қосымша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CТАНДАРТЫ</w:t>
      </w:r>
      <w:r>
        <w:br/>
      </w:r>
      <w:r>
        <w:rPr>
          <w:rFonts w:ascii="Times New Roman"/>
          <w:b/>
          <w:i w:val="false"/>
          <w:color w:val="000000"/>
        </w:rPr>
        <w:t>
"Құрылыс аяқталған нысандарды және тұрғын үйлерді пайдалануға</w:t>
      </w:r>
      <w:r>
        <w:br/>
      </w:r>
      <w:r>
        <w:rPr>
          <w:rFonts w:ascii="Times New Roman"/>
          <w:b/>
          <w:i w:val="false"/>
          <w:color w:val="000000"/>
        </w:rPr>
        <w:t>
қабылдау актісін рәсімдеу" (Қызметтің атауы)</w:t>
      </w:r>
      <w:r>
        <w:br/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қызметтің нормативтік құқықтық анықтамасы: "Құрылыс аяқталған нысандарды және тұрғын үйлерді пайдалануға қабылдау актісін рәсімдеу". (Мемлекеттік қызметтің нормативтік құқықтық анықтамасы)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  Автоматтандырылмаған. (Толық автоматтандырылған, ішінара автоматтандырылған, автоматтандырылмаған).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көрсетуге негіз болатын нормативтік құқықтық актінің атауы мен бабы: Қазақстан Республикасының 2001 жылғы 16 шілдедегі N 242-ІІ "Қазақстан Республикасындағы сәулет, қала құрылысы және құрылыс қызметі туралы"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ұсынатын мемлекеттік органның атауы: Құрманғазы аудандық сәулет және қала құрылысы бөлімі. (Толық атауы) Ганюшкин селосы, Көшекбаев көшесі, 25 үй, электрондық почта:kur_arhitektor@mail.ru (Қызмет көрсететін орын, электрондық сайт).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көрсетілетін мемлекеттік қызметті көрсету аяқтау нысаны: Құрылыс аяқталған нысандарды және тұрғын үйлерді пайдалануға қабылдау актісі. (Анықтама, рұқсат, лицензия, сертификат).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көрсетілетін жеке және заңды тұлғалардың санаты: Жеке және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(тіркелген сәттен, талон алғаннан бастап, электронды сауал берген сәттен бастап және тағы сол сияқты): бір жұма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(тіркеу, талон алу кезде және тағы сол сияқты) кезек күтуге, электрондық сауалды қалыптастыруға рұқсат берілген ең ұзақ уақыт - талон алу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уақыт, файлдың рұқсат берілген жоғарғы мөлшері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ақылы немесе тегіндігін көрсету: тегін.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және электрондық сайтын көрсету: Құрманғазы аудандық сәулет және қала құрылысы бөлімі, Атырау облысы, Құрманғазы ауданы, Ганюшкин селосы, Көшекбаев көшесі, 25 үй, 2 қабат, электрондық почта: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Жұмыс кестесі: дүйсенбі, сейсенбі, сәрсенбі, бейсенбі, жұма күндері. сағат 8.30-дан 18.00-ге дейін, үзіліс 12.30-дан 14.00-ге дейін. Қызметті алу үшін алдын ала жазылуға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және соларға теңестірілген адамдарға, І-ІІ топтар мүгедектеріне жедел қызмет көрсету міндеттеледі.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Қызмет көрсетілетін орынның шарттарын көрсету (үй-жай режимі, қауіпсіздікті қамтамасыз ету, жеке мүмкіндіктері шектеулі адамдар үшін жасалған жағдайлар, күтудің және қажетті құжаттарды дайындаудың қолайлы жағдайлары (күту залы, үлгілер қойылған таған) және тағы сол сияқты):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Үлгілерге таға қойылған, күту залында орындықтар орнатылған.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тәртібі</w:t>
      </w:r>
    </w:p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қажетті құжаттар мен талаптардың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 телімін бөлу жөніндегі әкімнің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алдын-ала жер телімін анықтау және келісім алу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аудандық төтенше жағдайлар жөніндегі бөлімінің қортындысы;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аудандық мемлекеттік санитарлық эпидемиологиялық қадағалау бөлімінің қортындысы;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нысанның сызба нұсқасы;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жер теліміне құқық беретін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құрылыс салу шекарасын реттеу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объектінің құрылыс-монтаж жұмыстарына рұқсат беретін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мемлекеттік қызметті алу үшін жеңілдіктері бар адамдардың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электрондық цифрлық қолтаңбасының болуы қажет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толтырылуы қажет сайтқа сілтемені не бланк беретін орын - Құрманғазы аудандық сәулет және қала құрылысы бөлімі, Атырау облысы, Құрманғазы ауданы, Ганюшкин селосы, Көшекбаев көшесі, 25 үй, 2 қабат, электрондық почта: 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қызметті алу үшін қажетті толтырылуы қажетті  сайтқа сілтемені не толтырылған бланкілерді, нысандарды, өтініштерді және басқа да құжаттарды тапсыратын жауапты адамның мекен-жайын және кабинетінің нөмірі: Құрманғазы аудандық сәулет және қала құрылысы бөлімі, Ганюшкино селосы, Көшекбаев көшесі, 25 үй, 2 қабат, N 2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тұтынушының  мемлекеттік қызметті алған күні бар барлық қажетті құжаттарды тапсырғанын растайтын құжаттың атауын және нысандарын көрсету: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 нәтижесін жеткізу тәсілдері мен регламенттерінің толық тізбесін көрсету - электрондық почта, сайт арқылы, жеке бару, курьер және тағы сол сияқты: жеке бару.</w:t>
      </w:r>
    </w:p>
    <w:bookmarkEnd w:id="21"/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көрсетудің соңғы нәтижесін беретін сайтқа сілтемені не жауапты адамның мекен-жайы мен кабинетінің нөмірін көрсету: Құрманғазы аудандық сәулет және қала құрылысы бөлімінің бас маманы, Ганюшкино селосы, Көшекбаев көшесі, 25 үй, N 2 кабинет, электрондық почта: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тоқтата тұру немесе мемлекеттік қызметті ұсынудан бас тарту негіздерінің толық тізбесін көрсету: Құжаттардың толық болмауы.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Жұмыс қағидаттары</w:t>
      </w:r>
    </w:p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органның қызмет көрсетуді тұтынушыға қатысты  басшылыққа алатын жұмыс қағадаттарын санамалау - сыпайылық, көрсетілетін мемлекеттік қызмет туралы толық ақпараттар, тұтынушы құжаттарының мазмұны туралы ақпараттың сақталуы, қорғалуын және құпиялығын қамтамасыз етеді, тұтынушыны белгіленген мерзімде алмаған құжаттардың сақталуы қамтамасыз етіледі.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Жұмыс нәтижелері</w:t>
      </w:r>
    </w:p>
    <w:bookmarkStart w:name="z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Тұтынушыларға мемлекеттік қызмет көрсету нәтижелері осы стандартқа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Шағымдану тәртібі</w:t>
      </w:r>
    </w:p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Уәкілетті лауазымды адамдардың іс-әрекетіне (әрекетсіздігіне) шағымдану тәртібін түсіндіретін және шағым дайындауға жәрдем көрсететін мемлекеттік органның атауын, электрондық почтасының мекен-жайын, шақыруларды өндеу орталықтарының  (саll-орталықтар) телефон нөмерлерін не лауазымды адам кабинетінің нөмірін көрсету: Атырау облысы сәулет және қала құрылысы басқармасы, мекен-жайы: Атырау қаласы, Әйтеке би көшесі 77 үй, телефон 87122 32-03-63, электрондық почта: E-mail: atyrau-grad71@ mail.ru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Құрманғазы аудан әкімінің аппараты, Атырау облысы, Құрманғазы ауданы, Ганюшкино селосы, Көшекбаев көшесі 25 үй, телефон 871233 2-03-34, 2-13-80, электрондық почта: org_otdel_akimat@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берілетін мемлекеттік органның атауын, электрондық почтасының мекен-жайын не лауазымды адам кабинетінің нөмірін көрсету: Құрманғазы аудан әкімінің аппараты, аудан әкімі кабинет N 1, электрондық почта: org_otdel_akimat@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қабылдағанын растайтын және берілген шағымға жауап алатын мерзім мен орынды көздейтін құжаттың атауын, шағымның қаралу барысы туралы білуге болатын лауазымды адамдардың байланыс деректерін көрсету: Шағымды қабылдаған жөнінде талон беріледі, қаралатын мерзімі - 15 күн, шағымның қаралу барысы туралы аудан әкімінің жалпы бөлімінен білуге болады, жауапты қызметкердің телефоны: 871233 2-06-90.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Байланыс ақпараты</w:t>
      </w:r>
    </w:p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Тікелей мемлекеттік қызмет көрсететін мемлекеттік орган, мекеме немесе өзге де субъект басшысының, оның орынбасарларының және жоғары тұрған ұйымның байланыс деректерін көрсету (сайт, электрондық почтасының мекен-жайы, жұмыс және қабылдау кестесі, мекен-жайы, телефондары): Құрманғазы аудан әкімінің аппараты, Атырау облысы, Құрманғазы ауданы, Ганюшкино селосы, Көшекбаев көшесі 25 үй, телефон 871233 2-03-34, 2-13-80, жұмыс кестесі: дүйсенбі, сейсенбі, сәрсенбі, бейсенбі, жұма күндері сағат 8.30-дан 18.00-ге дейін, үзіліс 12.30- дан 14.00-ге дейін. Қабылдау күні - жұмыс күндері, электрондық почта:  org_otdel_akimat@ mail.ru, Атырау облысы сәулет және қала құрылысы  басқармасы , мекен-жайы Атырау қаласы, Әйтеке би көшесі 77 үй,  телефон 87122 32-03-63, Жұмыс кестесі: дүйсенбі, сейсенбі, сәрсенбі, бейсенбі, жұма күндері сағат 8.30-дан 18.00-ге дейін, үзіліс 12.30- дан 14.00-ге дейін. Қабылдау күні - жұмыс күндері, электрондық почта:  E-mail: atyrau-grad71@ mail.ru.</w:t>
      </w:r>
    </w:p>
    <w:bookmarkEnd w:id="27"/>
    <w:bookmarkStart w:name="z8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"Құрылыс аяқталған нысандарды және тұрғын үйлерді пайдалануға</w:t>
      </w:r>
      <w:r>
        <w:br/>
      </w:r>
      <w:r>
        <w:rPr>
          <w:rFonts w:ascii="Times New Roman"/>
          <w:b/>
          <w:i w:val="false"/>
          <w:color w:val="000000"/>
        </w:rPr>
        <w:t xml:space="preserve">
қабылдау актісін рәсімдеу" мемлекеттік қызмет көрсету </w:t>
      </w:r>
      <w:r>
        <w:br/>
      </w:r>
      <w:r>
        <w:rPr>
          <w:rFonts w:ascii="Times New Roman"/>
          <w:b/>
          <w:i w:val="false"/>
          <w:color w:val="000000"/>
        </w:rPr>
        <w:t>
стандартына қосымша</w:t>
      </w:r>
      <w:r>
        <w:br/>
      </w:r>
      <w:r>
        <w:rPr>
          <w:rFonts w:ascii="Times New Roman"/>
          <w:b/>
          <w:i w:val="false"/>
          <w:color w:val="000000"/>
        </w:rPr>
        <w:t>
Кесте. Сапа және қол жетімділік көрсеткіштерінің мәні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8"/>
        <w:gridCol w:w="2545"/>
        <w:gridCol w:w="3048"/>
        <w:gridCol w:w="3279"/>
      </w:tblGrid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нормативтік мәні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келесі жылдағы нысаналы мәні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есепті жылдағы ағымдағы мәні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тапсырған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сәттен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оқиғаларының % (үлесі)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Қызмет алуды кезекте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минуттан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күткен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%(үлесі)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Сапасы 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тұтынушылрдың % (үлесі)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Құжаттарды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 дұрыс ресімдеген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жағдайдың (жүргізілген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төлемдер,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айырысулар және т.б.)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туралы сапаға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%(үлесі)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Тұтынушы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оқиғалардың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Интернет арқылы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% (үлесі)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Қызметтің осы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санына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% (үлесі)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негізделен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(үлесі)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%(үлесі)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мерзіміне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%(үлесі)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005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%(үлесі)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cәуірдегі N 171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4 қосымша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CТАНДАРТЫ</w:t>
      </w:r>
      <w:r>
        <w:br/>
      </w:r>
      <w:r>
        <w:rPr>
          <w:rFonts w:ascii="Times New Roman"/>
          <w:b/>
          <w:i w:val="false"/>
          <w:color w:val="000000"/>
        </w:rPr>
        <w:t>
"Сәулет жоспарлау тапсырмасын беру" (Қызметтің атауы)</w:t>
      </w:r>
      <w:r>
        <w:br/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қызметтің нормативтік құқықтық анықтамасы: "Сәулет жоспарлау тапсырмасы" (Мемлекеттік қызметтің нормативтік құқықтық анықтамасы).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Автоматтандырылмаған. (Толық автоматтандырылған, ішінара автоматтандырылған, автоматтандырылмаған).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көрсетуге негіз болатын нормативтік құқықтық актінің атауы мен бабы: Қазақстан Республикасының 2001 жылғы 16 шілдедегі N 242-ІІ "Қазақстан Республикасындағы сәулет, қала құрылысы және құрылыс қызметі туралы"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ұсынатын мемлекеттік органның атауы:    Құрманғазы аудандық сәулет және қала құрылысы бөлімі. (Толық атауы) Ганюшкин селосы, Көшекбаев көшесі, 25 үй, электрондық почта:kur_arhitektor@mail.ru (Қызмет көрсететін орын, электрондық сайт)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көрсетілетін мемлекеттік қызметті көрсету аяқтау нысаны: Сәулет жоспарлау тапсырмасын беру. (Анықтама, рұқсат, лицензия, сертификат).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көрсетілетін жеке және заңды тұлғалардың санаты: Жеке және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(тіркелген сәттен, талон алғаннан бастап, электронды сауал берген сәттен бастап және тағы сол сияқты): бір жұма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(тіркеу, талон алу кезде және тағы сол сияқты) кезек күтуге, электрондық сауалды қалыптастыруға рұқсат берілген ең ұзақ уақыт - талон алу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уақыт, файлдың рұқсат берілген жоғарғы мөлшері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ақылы немесе тегіндігін       көрсету: тегін.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және электрондық сайтын көрсету: Құрманғазы аудандық сәулет және қала құрылысы бөлімі, Атырау облысы, Құрманғазы ауданы, Ганюшкин селосы, Көшекбаев көшесі, 25 үй, 2 қабат, электрондық почта: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Жұмыс кестесі: дүйсенбі, сейсенбі, сәрсенбі, бейсенбі, жұма күндері. сағат 8.30-дан 18.00-ге дейін, үзіліс 12.30-дан 14.00-ге дейін. Қызметті алу үшін алдын ала жазылуға болмайды. Ұлы Отан соғысының қатысушылары мен мүгедектеріне және соларға теңестірілген адамдарға, І-ІІ топтар мүгедектеріне жедел қызмет көрсету міндеттеледі.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Қызмет көрсетілетін орынның шарттарын көрсету (үй-жай режимі, қауіпсіздікті қамтамасыз ету, жеке мүмкіндіктері шектеулі адамдар үшін жасалған жағдайлар, күтудің және қажетті құжаттарды дайындаудың қолайлы жағдайлары (күту залы, үлгілер қойылған таған) және тағы сол сияқты): Үлгілерге таған қойылған, күту залында орындықтар орнатылған.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тәртібі</w:t>
      </w:r>
    </w:p>
    <w:bookmarkStart w:name="z9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қажетті құжаттар мен талаптардың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 телімін бөлу жөніндегі әкім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алдын-ала жер телімін анықтау және келісім алу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нысанның сызба нұсқасы;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жер теліміне құқық беретін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қызметті алу үшін жеңілдіктері бар адамдардың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электрондық цифрлық қолтаңбасының болуы қажет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толтырылуы қажет сайтқа сілтемені не бланк беретін орын - Құрманғазы аудандық сәулет және қала құрылысы бөлімі, Атырау облысы, Құрманғазы ауданы, Ганюшкин селосы, Көшекбаев көшесі, 25 үй, 2 қабат, электрондық почта: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қажетті толтырылуы қажетті сайтқа сілтемені не толтырылған бланкілерді, нысандарды, өтініштерді және басқа да құжаттарды тапсыратын жауапты адамның мекен-жайын және кабинетінің нөмірі: Құрманғазы аудандық сәулет және қала құрылысы бөлімі, Ганюшкино селосы, Көшекбаев көшесі, 25 үй, 2 қабат, N 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тұтынушының  мемлекеттік қызметті алған күні бар барлық қажетті құжаттарды тапсырғанын растайтын құжаттың атауын және нысандарын көрсету: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 нәтижесін жеткізу тәсілдері мен регламенттерінің толық тізбесін көрсету - электрондық почта, сайт арқылы, жеке бару, курьер және тағы сол сияқты: жеке бару. Қызмет көрсетідің соңғы нәтижесін беретін сайтқа сілтемені не жауапты адамның мекен-жайы мен кабинетінің нөмірін көрсету: Құрманғазы аудандық сәулет және қала құрылысы бөлімінің бас маманы, Ганюшкино селосы, Көшекбаев көшесі, 25 үй, N 2 кабинет, электрондық почта: 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тоқтата тұру немесе мемлекеттік қызметті ұсынудан бас тарту негіздерінің толық тізбесін көрсету: Құжаттардың толық болмауы.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Жұмыс қағидаттары</w:t>
      </w:r>
    </w:p>
    <w:bookmarkStart w:name="z10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органның қызмет көрсетуді тұтынушыға қатысты  басшылыққа алатын жұмыс қағадаттарын санамалау - сыпайылық, көрсетілетін мемлекеттік қызмет туралы толық ақпараттар, тұтынушы құжаттарының мазмұны туралы ақпараттың сақталуы, қорғалуын және құпиялығын қамтамасыз етеді, тұтынушыны белгіленген мерзімде алмаған құжаттардың сақталуы қамтамасыз етіледі.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Жұмыс нәтижелері</w:t>
      </w:r>
    </w:p>
    <w:bookmarkStart w:name="z10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Тұтынушыларға мемлекеттік қызмет көрсету нәтижелері осы стандартқа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Шағымдану тәртібі</w:t>
      </w:r>
    </w:p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Уәкілетті лауазымды адамдардың іс-әрекетіне (әрекетсіздігіне) шағымдану тәртібін түсіндіретін және шағым дайындауға жәрдем көрсететін мемлекеттік органның атауын, электрондық почтасының мекен-жайын, шақыруларды өндеу орталықтарының  (саll-орталықтар) телефон нөмерлерін не лауазымды адам кабинетінің нөмірін көрсету: Атырау облысы сәулет және қала құрылысы басқармасы, мекен-жайы: Атырау қаласы, Әйтеке би көшесі 77 үй, телефон 87122 32-03-63, электрондық почта: E-mail:atyrau-grad71@ mail.ru</w:t>
      </w:r>
    </w:p>
    <w:bookmarkEnd w:id="34"/>
    <w:bookmarkStart w:name="z1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Құрманғазы аудан әкімінің аппараты, Атырау облысы, Құрманғазы ауданы, Ганюшкино селосы, Көшекбаев көшесі 25 үй, телефон 871233 2-03-34, 2-13-80, электрондық почта: org_otdel_akimat@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берілетін мемлекеттік органның атауын, электрондық почтасының мекен-жайын не лауазымды адам кабинетінің нөмірін көрсету: Құрманғазы аудан әкімінің аппараты, аудан әкімі кабинет N 1, электрондық почта: org_otdel_akimat@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қабылдағанын растайтын және берілген шағымға жауап алатын мерзім мен орынды көздейтін құжаттың атауын, шағымның қаралу барысы туралы білуге болатын лауазымды адамдардың байланыс деректерін көрсету: Шағымды қабылдаған жөнінде талон беріледі, қаралатын мерзімі - 15 күн, шағымның қаралу барысы туралы аудан әкімінің жалпы бөлімінен білуге болады, жауапты қызметкердің телефоны 871233 2-06-90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Байланыс ақпараты</w:t>
      </w:r>
    </w:p>
    <w:bookmarkStart w:name="z10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Тікелей мемлекеттік қызмет көрсететін мемлекеттік орган, мекеме немесе өзге де субъект басшысының, оның орынбасарларының және жоғары тұрған ұйымның байланыс деректерін көрсету (сайт, электрондық почтасының мекен-жайы, жұмыс және қабылдау кестесі, мекен-жайы, телефондары): Құрманғазы аудан әкімінің аппараты, Атырау облысы, Құрманғазы ауданы, Ганюшкино селосы, Көшекбаев көшесі 25 үй, телефон 871233 2-03-34, 2-13-80, жұмыс кестесі: дүйсенбі, сейсенбі, сәрсенбі, бейсенбі, жұма күндері сағат 8.30-дан 18.00-ге дейін, үзіліс 12.30- дан 14.00-ге дейін. Қабылдау күні - жұмыс күндері, электрондық почта:  org_otdel_akimat@ mail.ru, Атырау облысы сәулет және қала құрылысы  басқармасы, мекен-жайы Атырау қаласы, Әйтеке би көшесі 77 үй,  телефон 87122 32-03-63, Жұмыс кестесі: дүйсенбі, сейсенбі, сәрсенбі, бейсенбі, жұма күндері сағат 8.30-дан 18.00-ге дейін, үзіліс 12.30- дан 14.00-ге дейін. Қабылдау күні - жұмыс күндері, электрондық почта:  E-mail: atyrau-grad71@ mail.ru.</w:t>
      </w:r>
    </w:p>
    <w:bookmarkEnd w:id="36"/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"Сәулет жоспарлау тапсырмасын беру" мемлекеттік </w:t>
      </w:r>
      <w:r>
        <w:br/>
      </w:r>
      <w:r>
        <w:rPr>
          <w:rFonts w:ascii="Times New Roman"/>
          <w:b/>
          <w:i w:val="false"/>
          <w:color w:val="000000"/>
        </w:rPr>
        <w:t>
қызмет көрсету стандартына қосымша</w:t>
      </w:r>
      <w:r>
        <w:br/>
      </w:r>
      <w:r>
        <w:rPr>
          <w:rFonts w:ascii="Times New Roman"/>
          <w:b/>
          <w:i w:val="false"/>
          <w:color w:val="000000"/>
        </w:rPr>
        <w:t>
Кесте. Сапа және қол жетімділік көрсеткіштерінің мәні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1"/>
        <w:gridCol w:w="2562"/>
        <w:gridCol w:w="3064"/>
        <w:gridCol w:w="3253"/>
      </w:tblGrid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нормативтік мәні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келесі жылдағы нысаналы мәні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есепті жылдағы ағымдағы мәні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Қызмет алуды кезекте 40 минуттан аспайтын уақыт күткен тұтынушылардың%(үлесі)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 ұсыну үдерісінің сапасына қанағаттанған тұтынушылрдың %(үлесі)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2.Құжаттарды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 дұрыс ресімдеген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жағдайдың (жүргізілген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төлемдер,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айырысулар және т.б.)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 ұсыну тәртібі туралы сапаға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Тұтынушы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оқиғалардың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Интернет арқылы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% 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Қызметтің осы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 көрсетілген тұтынушылардың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санына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% 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негізделен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(үлесі)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мерзіміне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cәуірдегі N 171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5 қосымша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CТАНДАРТЫ</w:t>
      </w:r>
      <w:r>
        <w:br/>
      </w:r>
      <w:r>
        <w:rPr>
          <w:rFonts w:ascii="Times New Roman"/>
          <w:b/>
          <w:i w:val="false"/>
          <w:color w:val="000000"/>
        </w:rPr>
        <w:t xml:space="preserve">
"Елді мекеннің жер учаскелеріне және ғимараттарға </w:t>
      </w:r>
      <w:r>
        <w:br/>
      </w:r>
      <w:r>
        <w:rPr>
          <w:rFonts w:ascii="Times New Roman"/>
          <w:b/>
          <w:i w:val="false"/>
          <w:color w:val="000000"/>
        </w:rPr>
        <w:t>
реттік нөмірлері туралы анықтама беру" (Қызметтің атауы)</w:t>
      </w:r>
      <w:r>
        <w:br/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Start w:name="z10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қызметтің нормативтік құқықтық анықтамасы: "Елді мекеннің жер учаскелеріне және ғимараттарға реттік нөмірлері туралы анықтама". (Мемлекеттік қызметтің нормативтік құқықтық анықтамасы)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                   Автоматтандырылмаған. (Толық автоматтандырылған, ішінара автоматтандырылған, автоматтандырылмаған).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көрсетуге негіз болатын нормативтік құқықтық актінің атауы мен бабы: Атырау облысы әкімдігінің 2008 жылғы 29 қыркүйектегі N 242 "Атырау облысы бойынша елді мекеннің құрамдас бөліктеріне атау беру және атауын қайта өзгерту тәртібін жүргізу, жер учаскелеріне, ғимараттар мен имараттарға реттік нөмірлер беру, ережесін бекіту туралы"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ұсынатын мемлекеттік органның атауы:     Құрманғазы аудандық сәулет және қала құрылысы бөлімі. (Толық атауы)    Ганюшкин селосы, Көшекбаев көшесі, 25 үй, электрондық почта:   kur_arhitektor@mail.ru (Қызмет көрсететін орын, электрондық сайт).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көрсетілетін мемлекеттік қызметті көрсету аяқтау нысаны: Елді мекеннің жер учаскелеріне және ғимараттарға реттік нөмірлері туралы анықтама. (Анықтама, рұқсат, лицензия, сертификат).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көрсетілетін жеке және заңды тұлғалардың санаты: Жеке және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(тіркелген сәттен, талон алғаннан бастап, электронды сауал берген сәттен бастап және тағы сол сияқты): бір жұма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(тіркеу, талон алу кезде және тағы сол сияқты) кезек күтуге, электрондық сауалды қалыптастыруға рұқсат берілген ең ұзақ уақыт - талон алу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уақыт, файлдың рұқсат берілген жоғарғы мөлшері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ақылы немесе тегіндігін көрсету: тегін.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және электрондық сайтын көрсету: Құрманғазы аудандық сәулет және қала құрылысы бөлімі, Атырау облысы, Құрманғазы ауданы, Ганюшкин селосы, Көшекбаев көшесі, 25 үй, 2 қабат, электрондық почта: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Жұмыс кестесі: дүйсенбі, сейсенбі, сәрсенбі, бейсенбі, жұма күндері. сағат 8.30-дан 18.00-ге дейін, үзіліс 12.30-дан 14.00-ге дейін. Қызметті алу үшін алдын ала жазылуға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және соларға теңестірілген адамдарға, І-ІІ топтар мүгедектеріне жедел қызмет көрсету міндеттеледі.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Қызмет көрсетілетін орынның шарттарын көрсету (үй-жай режимі, қауіпсіздікті қамтамасыз ету, жеке мүмкіндіктері шектеулі адамдар үшін жасалған жағдайлар, күтудің және қажетті құжаттарды дайындаудың қолайлы жағдайлары (күту залы, үлгілер қойылған таған) және тағы сол сияқты): Үлгілерге таған қойылған, күту залында  орындықтар орнатылған.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тәртібі</w:t>
      </w:r>
    </w:p>
    <w:bookmarkStart w:name="z12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қажетті құжаттар мен талаптардың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 телімін бөлу жөніндегі әкім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жеке куәлік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жер теліміне құқық беретін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қызметті алу үшін жеңілдіктері бар адамдардың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электрондық цифрлық қолтаңбасының болуы қажет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толтырылуы қажет сайтқа сілтемені не бланк беретін орын - Құрманғазы аудандық сәулет және қала құрылысы бөлімі, Атырау облысы, Құрманғазы ауданы, Ганюшкин селосы, Көшекбаев көшесі, 25 үй, 2 қабат, электрондық почта: kur_arhitektor@mail.ru</w:t>
      </w:r>
    </w:p>
    <w:bookmarkEnd w:id="40"/>
    <w:bookmarkStart w:name="z1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қажетті толтырылуы қажетті сайтқа сілтемені не толтырылған бланкілерді, нысандарды, өтініштерді және басқа да құжаттарды тапсыратын жауапты адамның мекен-жайын және кабинетінің нөмірі: Құрманғазы аудандық сәулет және қала құрылысы бөлімі, Ганюшкино селосы, Көшекбаев көшесі, 25 үй, 2 қабат, N 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тұтынушының  мемлекеттік қызметті алған күні бар барлық қажетті құжаттарды тапсырғанын растайтын құжаттың атауын және нысандарын көрсету: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 нәтижесін жеткізу тәсілдері мен регламенттерінің толық тізбесін көрсету - электрондық почта, сайт арқылы, жеке бару, курьер және тағы сол сияқты: жеке бару.</w:t>
      </w:r>
    </w:p>
    <w:bookmarkEnd w:id="41"/>
    <w:bookmarkStart w:name="z12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көрсетудің соңғы нәтижесін беретін сайтқа сілтемені не жауапты адамның мекен-жайы мен кабинетінің нөмірін көрсету: Құрманғазы аудандық сәулет және қала құрылысы бөлімінің бас маманы, Ганюшкино селосы, Көшекбаев көшесі, 25 үй, N 2 кабинет, электрондық почта:  kur_arhitektor@mail.ru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тоқтата тұру немесе мемлекеттік қызметті ұсынудан бас тарту негіздерінің толық тізбесін көрсету: Құжаттардың толық болмауы.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Жұмыс қағидаттары</w:t>
      </w:r>
    </w:p>
    <w:bookmarkStart w:name="z1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органның қызмет көрсетуді тұтынушыға қатысты  басшылыққа алатын жұмыс қағадаттарын санамалау - сыпайылық, көрсетілетін мемлекеттік қызмет туралы толық ақпараттар, тұтынушы құжаттарының мазмұны туралы ақпараттың сақталуы, қорғалуын және құпиялығын қамтамасыз етеді, тұтынушыны белгіленген мерзімде алмаған құжаттардың сақталуы қамтамасыз етіледі.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Жұмыс нәтижелері</w:t>
      </w:r>
    </w:p>
    <w:bookmarkStart w:name="z12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Тұтынушыларға мемлекеттік қызмет көрсету нәтижелері осы стандарттқа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Шағымдану тәртібі</w:t>
      </w:r>
    </w:p>
    <w:bookmarkStart w:name="z1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Уәкілетті лауазымды адамдардың іс-әрекетіне (әрекетсіздігіне) шағымдану тәртібін түсіндіретін және шағым дайындауға жәрдем көрсететін мемлекеттік органның атауын, электрондық почтасының мекен-жайын, шақыруларды өндеу орталықтарының  (саll-орталықтар) телефон нөмірлерін не лауазымды адам кабинетінің нөмірін көрсету: Атырау облысы сәулет және қала құрылысы басқармасы, мекен-жайы: Атырау қаласы, Әйтеке би көшесі 77 үй, телефон 87122 32-03-63, электрондық почта: E-mail: atyrau-grad71@ mail.ru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Құрманғазы аудан әкімінің аппараты, Атырау облысы, Құрманғазы ауданы, Ганюшкино селосы, Көшекбаев көшесі 25 үй, телефон 871233 2-03-34, 2-13-80, электрондық почта: org_otdel_akimat@ mail.ru</w:t>
      </w:r>
    </w:p>
    <w:bookmarkStart w:name="z1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Шағым берілетін мемлекеттік органның атауын, электрондық почтасының мекен-жайын не лауазымды адам кабинетінің нөмірін көрсету: Құрманғазы аудан әкімінің аппараты, аудан әкімі кабинет N 1, электрондық почта: org_otdel_akimat@ 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қабылдағаның растайтын және берілген шағымға жауап алатын мерзім мен орынды көздейтін құжаттың атауын, шағымның қаралу барысы туралы білуге болатын лауазымды адамдардың байланыс деректерін көрсету: Шағымды қабылдаған жөнінде талон беріледі, қаралатын мерзімі - 15 күн, шағымның қаралу барысы туралы аудан әкімінің жалпы бөлімінен білуге болады, жауапты қызметкердің телефоны 871233 2-06-90.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Байланыс ақпараты</w:t>
      </w:r>
    </w:p>
    <w:bookmarkStart w:name="z1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Тікелей мемлекеттік қызмет көрсететін мемлекеттік орган, мекеме немесе өзге де субъект басшысының, оның орынбасарларының және жоғары тұрған ұйымның байланыс деректерін көрсету (сайт, электрондық почтасының мекен-жайы, жұмыс және қабылдау кестесі, мекен-жайы, телефондары): Құрманғазы аудан әкімінің аппараты, Атырау облысы, Құрманғазы ауданы, Ганюшкино селосы, Көшекбаев көшесі 25 үй, телефон 871233 2-03-34, 2-13-80, жұмыс кестесі: дүйсенбі, сейсенбі, сәрсенбі, бейсенбі, жұма күндері сағат 8.30-дан 18.00-ге дейін, үзіліс 12.30- дан 14.00-ге дейін. Қабылдау күні - жұмыс күндері, электрондық почта:  org_otdel_akimat@ mail.ru. Атырау облысы сәулет және қала құрылысы  басқармасы, мекен-жайы: Атырау  қаласы, Әйтеке би көшесі 77 үй,  телефон: 87122 32-03-63, Жұмыс кестесі: дүйсенбі, сейсенбі, сәрсенбі, бейсенбі, жұма күндері сағат 8.30-дан 18.00-ге дейін, үзіліс 12.30- дан 14.00-ге дейін. Қабылдау күні - жұмыс күндері электрондық почта:  E-mail: atyrau-grad71@ mail.ru.</w:t>
      </w:r>
    </w:p>
    <w:bookmarkEnd w:id="47"/>
    <w:bookmarkStart w:name="z13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"Елді мекеннің жер учаскелеріне және ғимараттарға реттік нөмерлері туралы анықтама беру" мемлекеттік қызмет көрсету стандартына қосымша</w:t>
      </w:r>
      <w:r>
        <w:br/>
      </w:r>
      <w:r>
        <w:rPr>
          <w:rFonts w:ascii="Times New Roman"/>
          <w:b/>
          <w:i w:val="false"/>
          <w:color w:val="000000"/>
        </w:rPr>
        <w:t>
Кесте. Сапа және қол жетімділік көрсеткіштерінің мәні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548"/>
        <w:gridCol w:w="2513"/>
        <w:gridCol w:w="2893"/>
        <w:gridCol w:w="315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мәні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мәні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сәттен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оқиғаларының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уақыт күткен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%(үлесі)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тұтынушылрдың %(үлесі)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2.Құжаттарды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 дұрыс ресімдеген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жағдайдың (жүргізілген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төлемдер, есеп айырысулар және т.б.)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(үлесі)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туралы сапаға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%(үлесі)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Тұтынушы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оқиғалардың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Интернет арқылы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%(үлесі)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Қызметтің осы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тұтынушылардың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санына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%(үлесі)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қанағттандырылмаған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негізделен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%(үлесі)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мерзіміне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