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930b" w14:textId="346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селолық округіне қарасты, шағын елді мекендердегі атауы жоқ көшелерге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Еңбекші селолық округі әкімінің 2009 жылғы 9 қазандағы N 36 шешімі. Атырау облысы Әділет департаменті Құрманғазы ауданының әділет басқармасында 2009 жылғы 28 қазанда N 4-8-156 тіркелді. Күші жойылды - Атырау облысы Құрманғазы ауданы Еңбекші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Атырау облысы Құрманғазы ауданы Еңбекші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алып, аудандық ономастикалық комиссиясының 2009 жылғы 30 қыркүйектегі № 5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 селолық округіне қарасты, Еңбекші шағын елді мекеніндегі атауы жоқ көшеге - Азаттық, Жаңа ауыл елді мекеніндегі атауы жоқ көшеге - Болашақ, Дәулеткерей ауылының шығыс жағындағы атауы жоқ көшеге - Д.А. Қонаев, Подхоз шағын елді мекеніндегі атауы жоқ көшеге - Бейбарыс, Көнеу шағын елді мекеніндегі атауы жоқ көшеге - Даңқ, Қадыр ауылының батыс жағындағы атауы жоқ көшеге - Атамекен, Әлсейт шағын елді мекеніндегі атауы жоқ көшеге - Ынтымақ, Кете түбек елді мекеніндегі атауы жоқ көшеге - Астана, Қошалақ ауылындағы атауы жоқ көшеге - Б. Карабалина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 Ғ.К. Карина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