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d1d0a" w14:textId="bed1d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2007 жылғы N 319 "Білім туралы" заңының талаптарының аудан көлемінде орындалу барысы және заңды жүзеге асырудағы алда тұрған міндеттер жөнінде</w:t>
      </w:r>
    </w:p>
    <w:p>
      <w:pPr>
        <w:spacing w:after="0"/>
        <w:ind w:left="0"/>
        <w:jc w:val="both"/>
      </w:pPr>
      <w:r>
        <w:rPr>
          <w:rFonts w:ascii="Times New Roman"/>
          <w:b w:val="false"/>
          <w:i w:val="false"/>
          <w:color w:val="000000"/>
          <w:sz w:val="28"/>
        </w:rPr>
        <w:t>Атырау облысы Құрманғазы аудандық мәслихатының 2009 жылғы 14 қазандағы N 205-ХХІІ шешімі. Атырау облысы Әділет департаменті Құрманғазы ауданының әділет басқармасында 2009 жылғы 13 қарашада N 4-8-166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2007 жылғы 27 шілдедегі № 319 "Білім туралы" заңының </w:t>
      </w:r>
      <w:r>
        <w:rPr>
          <w:rFonts w:ascii="Times New Roman"/>
          <w:b w:val="false"/>
          <w:i w:val="false"/>
          <w:color w:val="000000"/>
          <w:sz w:val="28"/>
        </w:rPr>
        <w:t>6-бабының</w:t>
      </w:r>
      <w:r>
        <w:rPr>
          <w:rFonts w:ascii="Times New Roman"/>
          <w:b w:val="false"/>
          <w:i w:val="false"/>
          <w:color w:val="000000"/>
          <w:sz w:val="28"/>
        </w:rPr>
        <w:t xml:space="preserve"> талаптары негізінде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білім беру бөлімінің меңгерушісі Б. Хасеноваға "Білім туралы" заңының талаптарын сақтап, орындауға ауданның педагогика ұжымын жүмылдыру, оның ішінде мемлекет тарапынан көрсетілетін әлеуметтік көмек пен кепілдіктердің толық орындалуын қамтамасыз ету тапсырылсын.</w:t>
      </w:r>
      <w:r>
        <w:br/>
      </w:r>
      <w:r>
        <w:rPr>
          <w:rFonts w:ascii="Times New Roman"/>
          <w:b w:val="false"/>
          <w:i w:val="false"/>
          <w:color w:val="000000"/>
          <w:sz w:val="28"/>
        </w:rPr>
        <w:t>
</w:t>
      </w:r>
      <w:r>
        <w:rPr>
          <w:rFonts w:ascii="Times New Roman"/>
          <w:b w:val="false"/>
          <w:i w:val="false"/>
          <w:color w:val="000000"/>
          <w:sz w:val="28"/>
        </w:rPr>
        <w:t>
      2. Аудандық мәслихатқа, аудандық әкімдікке, ауыл, село әкімдеріне:</w:t>
      </w:r>
      <w:r>
        <w:br/>
      </w:r>
      <w:r>
        <w:rPr>
          <w:rFonts w:ascii="Times New Roman"/>
          <w:b w:val="false"/>
          <w:i w:val="false"/>
          <w:color w:val="000000"/>
          <w:sz w:val="28"/>
        </w:rPr>
        <w:t>
      1) білім алушылардың қоғамдық көлікте жеңілдікпен жол жүруі туралы шешім алу;</w:t>
      </w:r>
      <w:r>
        <w:br/>
      </w:r>
      <w:r>
        <w:rPr>
          <w:rFonts w:ascii="Times New Roman"/>
          <w:b w:val="false"/>
          <w:i w:val="false"/>
          <w:color w:val="000000"/>
          <w:sz w:val="28"/>
        </w:rPr>
        <w:t>
      2) елді мекендерінде мектебі жоқ білім алушыларды таяудағы мектепке дейін тегін тасу шараларын алу тапсырылсын.</w:t>
      </w:r>
      <w:r>
        <w:br/>
      </w:r>
      <w:r>
        <w:rPr>
          <w:rFonts w:ascii="Times New Roman"/>
          <w:b w:val="false"/>
          <w:i w:val="false"/>
          <w:color w:val="000000"/>
          <w:sz w:val="28"/>
        </w:rPr>
        <w:t>
</w:t>
      </w:r>
      <w:r>
        <w:rPr>
          <w:rFonts w:ascii="Times New Roman"/>
          <w:b w:val="false"/>
          <w:i w:val="false"/>
          <w:color w:val="000000"/>
          <w:sz w:val="28"/>
        </w:rPr>
        <w:t>
      3. Осы шешім Әділет басқармасынан мемлекеттік тіркеуден өткен соң алғаш ресми жарияланғаннан кейін күнтізбелік он күн өткеннен кейін қолданысқа енгізілсін.</w:t>
      </w:r>
      <w:r>
        <w:br/>
      </w:r>
      <w:r>
        <w:rPr>
          <w:rFonts w:ascii="Times New Roman"/>
          <w:b w:val="false"/>
          <w:i w:val="false"/>
          <w:color w:val="000000"/>
          <w:sz w:val="28"/>
        </w:rPr>
        <w:t>
</w:t>
      </w:r>
      <w:r>
        <w:rPr>
          <w:rFonts w:ascii="Times New Roman"/>
          <w:b w:val="false"/>
          <w:i w:val="false"/>
          <w:color w:val="000000"/>
          <w:sz w:val="28"/>
        </w:rPr>
        <w:t xml:space="preserve">
      4. Осы шешімнің орындалуын бақылау әлеуметтік сала, заңдылық және құқықтық мәселелер жөніндегі тұрақты комиссияға (төрайымы - Р. Габдушева) жүктелсін. </w:t>
      </w:r>
    </w:p>
    <w:p>
      <w:pPr>
        <w:spacing w:after="0"/>
        <w:ind w:left="0"/>
        <w:jc w:val="both"/>
      </w:pPr>
      <w:r>
        <w:rPr>
          <w:rFonts w:ascii="Times New Roman"/>
          <w:b/>
          <w:i w:val="false"/>
          <w:color w:val="000000"/>
          <w:sz w:val="28"/>
        </w:rPr>
        <w:t>      </w:t>
      </w:r>
      <w:r>
        <w:rPr>
          <w:rFonts w:ascii="Times New Roman"/>
          <w:b w:val="false"/>
          <w:i/>
          <w:color w:val="000000"/>
          <w:sz w:val="28"/>
        </w:rPr>
        <w:t xml:space="preserve">Аудандық Мәслихаттың кезектен </w:t>
      </w:r>
      <w:r>
        <w:br/>
      </w:r>
      <w:r>
        <w:rPr>
          <w:rFonts w:ascii="Times New Roman"/>
          <w:b w:val="false"/>
          <w:i w:val="false"/>
          <w:color w:val="000000"/>
          <w:sz w:val="28"/>
        </w:rPr>
        <w:t>
</w:t>
      </w:r>
      <w:r>
        <w:rPr>
          <w:rFonts w:ascii="Times New Roman"/>
          <w:b w:val="false"/>
          <w:i/>
          <w:color w:val="000000"/>
          <w:sz w:val="28"/>
        </w:rPr>
        <w:t>      тыс ХХІІ сессиясы төрағасының</w:t>
      </w:r>
      <w:r>
        <w:br/>
      </w:r>
      <w:r>
        <w:rPr>
          <w:rFonts w:ascii="Times New Roman"/>
          <w:b w:val="false"/>
          <w:i w:val="false"/>
          <w:color w:val="000000"/>
          <w:sz w:val="28"/>
        </w:rPr>
        <w:t>
</w:t>
      </w:r>
      <w:r>
        <w:rPr>
          <w:rFonts w:ascii="Times New Roman"/>
          <w:b w:val="false"/>
          <w:i/>
          <w:color w:val="000000"/>
          <w:sz w:val="28"/>
        </w:rPr>
        <w:t>      міндетін атқарушы, аудандық</w:t>
      </w:r>
      <w:r>
        <w:br/>
      </w:r>
      <w:r>
        <w:rPr>
          <w:rFonts w:ascii="Times New Roman"/>
          <w:b w:val="false"/>
          <w:i w:val="false"/>
          <w:color w:val="000000"/>
          <w:sz w:val="28"/>
        </w:rPr>
        <w:t>
</w:t>
      </w:r>
      <w:r>
        <w:rPr>
          <w:rFonts w:ascii="Times New Roman"/>
          <w:b w:val="false"/>
          <w:i/>
          <w:color w:val="000000"/>
          <w:sz w:val="28"/>
        </w:rPr>
        <w:t>      мәслихат хатшысы                    Р. Сұлтанияев</w:t>
      </w:r>
    </w:p>
    <w:p>
      <w:pPr>
        <w:spacing w:after="0"/>
        <w:ind w:left="0"/>
        <w:jc w:val="both"/>
      </w:pPr>
      <w:r>
        <w:rPr>
          <w:rFonts w:ascii="Times New Roman"/>
          <w:b w:val="false"/>
          <w:i/>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