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8d79" w14:textId="99e8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Ганюшкин селолық округіне қарасты кейбір көшелерге және шағын елді мекендерге көше атауларын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Ганюшкин селолық округі әкімінің 2009 жылғы 15 қазандағы N 128 шешімі. Атырау облысы Әділет департаменті Құрманғазы ауданының әділет басқармасында 2009 жылғы 13 қарашада N 4-8-168 тіркелді. Күші жойылды - Атырау облысы Құрманғазы ауданы Ганюшкин селолық округі әкімінің 2010 жылғы 22 қазандағы N 77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Ескерту. Күші жойылды - Атырау облысы Құрманғазы ауданы Ганюшкин селолық округі әкімінің 2010.10.22 N 77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1993 жылғы 8 желтоқсандағы № 4200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 басшылыққа алып, аудандық ономастикалық комиссиясының 2009 жылғы 15 қазандағы № 17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Ганюшкин селолық округіне қарасты, Спортивная көшесін - Егеменді Қазақстан, Механизатор көшесін - Құрылысшы, Ескі Аэропорт шағын елді мекеніндегі атауы жоқ көшеге – жолдың оң жақ бетіне Керуен және жолдың сол жақ бетіне Нұрлы, Тәжібай шағын елді мекеніндегі атауы жоқ көшеге - Жерұйық, Сазтүбек шағын елді мекеніндегі атауы жоқ көшеге - Наркескен, Жапырық шағын елді мекеніндегі атауы жоқ көшеге - Ақансері, Кадырка шағын елді мекеніндегі атауы жоқ көшеге - Темірқазық, Байтарал шағын елді мекеніндегі атауы жоқ көшеге - Шаттық, Үлкен Кресті шағын елді мекеніндегі атауы жоқ көшеге - Өркениет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әділет басқармасынан мемлекеттік тіркеуден өткен соң заңды күшіне енеді және алғаш ресми жарияланғаннан бастап күнтізбелік он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 әкімі            А. Тәжібаев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