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585c" w14:textId="1605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123-ХІІІ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2009 жылғы 29 қазандағы N 211-ХХІІІ шешімі. Атырау облысы Әділет департаменті Құрманғазы ауданының әділет басқармасында 2009 жылғы 23 қарашада N 4-8-172 тіркелді. Күші жойылды - Атырау облысы Құрманғазы аудандық мәслихатының 2009 жылғы 23 желтоқсандағы № 229-XXV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Құрманғазы аудандық мәслихатының 23.12.2009 № 229-XXV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2001 жылғы 23 қаңтардағы №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123-ХІІІ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(нормативтік құқықтық актілердің мемлекеттік тіркеу тізіліміне 2009 жылы 9 қаңтарында № 4-8-135 санымен тіркелген, аудандық "Серпер" үнжариясында 2009 жылы 22 қаңтарда № 4 жарияланған), 2009 жылғы 28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138-ХІV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123-ХІІІ "2009 жылға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2009 жылы 23 ақпанда № 4-8-142 санымен тіркелген, аудандық "Серпер" үнжариясында 2009 жылы 2 сәуірде № 14 жарияланған), 2009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164-ХVІІ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123-ХІІІ "2009 жылға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2009 жылы 20 мамырда № 4-8-147 санымен тіркелген, аудандық "Серпер" үнжариясында 2009 жылы 4 маусымда № 23 жарияланған) және 2009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№ 183-ХХ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123-ХІІІ "2009 жылға арналған аудандық бюджет туралы" шешіміне өзгерістер мен толықтырулар енгізу туралы" (нормативтік құқықтық актілердің мемлекеттік тіркеу тізілімінде 2009 жылы 11 тамызда № 4-8-153 санымен тіркелген, аудандық "Серпер" үнжариясында 2009 жылы 27 тамызда № 35 жарияланған) шешімдеріне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1)тармақшасында: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"3 138 101" цифры "3 137 818"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"2 479 849" цифры "2 479 566"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2)тармақшасында: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"3 143 785" цифры "3 143 502"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"-5 684"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"-5684,0"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"0"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"-5 684"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мәтінде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Селолық (ауылдық) округтер әкімдері аппараты арқылы қаржыландырылатын бюджеттік бағдарламалардың қаржыландыру мөлшері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өзгерістермен жаңа мәтінде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9-шы тармақтағы "23 336" саны "21 025"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10-шы тармақтағы бірінші абзацтағы "16 385" саны "16 200"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10-шы тармақтағы екінші абзацтағы "22 164" саны "21 326"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24-ші тармақтағы "10 000" саны "350"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32-ші тармақтағы "10 539" саны "0"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33-ші тармақтағы "26 510" саны "26 508"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37-ші тармақтағы "7 000" саны "6 900"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38-ші тармақтағы "19 703" саны "14 160" санымен 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39-шы тармақтағы "12 000" саны "11 802"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40–шы тармақтағы "37 100" саны "73 820"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41-ші тармақтағы "26 000" саны "25 875"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42-ші тармақтағы "6 800" саны "6 675"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46-шы тармақтағы "20 900" саны "0"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453-099 "Республикалық бюджеттен берілген нысаналы трансферттер есебінен ауылдық елді мекендер саласының мамандарын әлеуметтік қолдау шараларын іске асыру" бағдарламасындағы "3 030" саны "3 393"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"Н. Имашев орта мектебіне трансформатор сатып алу үшін "3 500" мың теңге нысаналы трансферт бөлінгені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Осы шешім 2009 жылдың қаңтар айының 1-нен бастап күшіне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Осы шешімнің орындалуын бақылау аудандық мәслихаттың экономика, салық саясаты және бюджет жөніндегі және тексеру комиссияларына тапсырылсын.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 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ХХІІІ сессиясының төрағасы                  Р. Валиев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 Р. Сұлтанияев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211-ХХІІІ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398"/>
        <w:gridCol w:w="333"/>
        <w:gridCol w:w="10839"/>
        <w:gridCol w:w="1996"/>
      </w:tblGrid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Ішкі сыныбы         Атауы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0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3 137 818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629 449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187 255</w:t>
            </w:r>
          </w:p>
        </w:tc>
      </w:tr>
      <w:tr>
        <w:trPr>
          <w:trHeight w:val="15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187 255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257 836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257 836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176 270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151 825</w:t>
            </w:r>
          </w:p>
        </w:tc>
      </w:tr>
      <w:tr>
        <w:trPr>
          <w:trHeight w:val="15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20 464</w:t>
            </w:r>
          </w:p>
        </w:tc>
      </w:tr>
      <w:tr>
        <w:trPr>
          <w:trHeight w:val="6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</w:p>
        </w:tc>
      </w:tr>
      <w:tr>
        <w:trPr>
          <w:trHeight w:val="3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76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12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23 025</w:t>
            </w:r>
          </w:p>
        </w:tc>
      </w:tr>
      <w:tr>
        <w:trPr>
          <w:trHeight w:val="13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5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17 517</w:t>
            </w:r>
          </w:p>
        </w:tc>
      </w:tr>
      <w:tr>
        <w:trPr>
          <w:trHeight w:val="12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17 517</w:t>
            </w:r>
          </w:p>
        </w:tc>
      </w:tr>
      <w:tr>
        <w:trPr>
          <w:trHeight w:val="6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18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түсімдер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658 252</w:t>
            </w:r>
          </w:p>
        </w:tc>
      </w:tr>
      <w:tr>
        <w:trPr>
          <w:trHeight w:val="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2 479 566</w:t>
            </w:r>
          </w:p>
        </w:tc>
      </w:tr>
      <w:tr>
        <w:trPr>
          <w:trHeight w:val="3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2 479 566</w:t>
            </w:r>
          </w:p>
        </w:tc>
      </w:tr>
      <w:tr>
        <w:trPr>
          <w:trHeight w:val="18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2 479 566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13"/>
        <w:gridCol w:w="687"/>
        <w:gridCol w:w="730"/>
        <w:gridCol w:w="9516"/>
        <w:gridCol w:w="2221"/>
      </w:tblGrid>
      <w:tr>
        <w:trPr>
          <w:trHeight w:val="9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Бюджеттiк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              Атауы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Шығындар: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3 143 502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138 651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ауылдық (селолық) округтiң әкiмi аппаратының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138 651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12 035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 бөлiмiнiң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2 143 325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208 809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әкiмiнің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208 809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208 809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1 855 582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әкiмiнің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1 855 039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1 791 089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 қосымша бiлiм беру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51 438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78 934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әкiмiнің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беру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бөлiмiнiң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оку-әдістемелік кешендерді сатып алу және жеткiзу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 шараларды өткізу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298 499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275 866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әкiмiнің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261 811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78 472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8 770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45 264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азаматтардың жекелеген топтарына әлеуметтiк көмек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тәрбиеленіп, оқытылатын мүгедек балаларды материалдық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94 427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 пен қамту және әлеуметтiк бағдарламалар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бағдарламалар бөлiмiнiң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әлеуметтiк төлемдердi есептеу, төлеу және жеткiзу бойынша қызметтерге ақы төлеу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3 644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267 248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үй-шаруашылығы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көлiгi және автомобиль жолдары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244 191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әкiмiнің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болу жүйесiнiң қызмет етуi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241 025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әкiмiнің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  кеңiстiк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168 186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әкiмiнің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ауылшаруашылық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қала құрылысы және құрылыс қызметі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әкiмi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бөлiмiнiң қызметiн қамтамасыз ету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211-ХХІІІ шешіміне 4-қосымша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(ауылдық) округтер әкімдері аппараты арқылы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бюджеттік бағдарламаларды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410"/>
        <w:gridCol w:w="1163"/>
        <w:gridCol w:w="1141"/>
        <w:gridCol w:w="1141"/>
        <w:gridCol w:w="942"/>
        <w:gridCol w:w="1185"/>
        <w:gridCol w:w="1384"/>
        <w:gridCol w:w="1871"/>
      </w:tblGrid>
      <w:tr>
        <w:trPr>
          <w:trHeight w:val="6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кенттің,ауылдың селоның), ауылдық селолық) округтің әкімі аппаратының қызметін қамтамасыз ету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76982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3992"/>
        <w:gridCol w:w="1796"/>
        <w:gridCol w:w="1623"/>
        <w:gridCol w:w="949"/>
        <w:gridCol w:w="1144"/>
        <w:gridCol w:w="1819"/>
        <w:gridCol w:w="184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де мәдени-демалыс жұмыстарын қолдау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 да (селоларда), ауылдық (селолық) округтерде автомобиль жолдары ның жұмыс істеуін қамтамасыз ету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125"/>
        <w:gridCol w:w="2117"/>
        <w:gridCol w:w="1816"/>
        <w:gridCol w:w="1537"/>
        <w:gridCol w:w="1881"/>
        <w:gridCol w:w="2698"/>
      </w:tblGrid>
      <w:tr>
        <w:trPr>
          <w:trHeight w:val="6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 Ауылдық (селолық) округтердің атауы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(селоның),ауылдық (селолық) округтің әкімі аппаратының қызметін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  тегін алып баруды және кері алып келуді 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де көшелерді жарықтандыру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 сын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 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384"/>
        <w:gridCol w:w="2770"/>
        <w:gridCol w:w="30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Ауылдық (селолық) округтердің атауы</w:t>
            </w:r>
          </w:p>
        </w:tc>
      </w:tr>
      <w:tr>
        <w:trPr>
          <w:trHeight w:val="1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138 651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208 809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10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115 670</w:t>
            </w:r>
          </w:p>
        </w:tc>
      </w:tr>
      <w:tr>
        <w:trPr>
          <w:trHeight w:val="12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