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719a" w14:textId="bde7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селолық округіне қарасты Жұмекен селосындағы көшелерге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Еңбекші селолық округі әкімінің 2009 жылғы 14 желтоқсандағы № 47 шешімі. Атырау облысы Әділет департаменті Құрманғазы ауданының әділет басқармасында 2009 жылғы 23 желтоқсанда N 4-8-176 тіркелді. Күші жойылды - Атырау облысы Құрманғазы ауданы Еңбекші селолық округі әкімінің 2010 жылғы 22 қазандағы N 77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 Күші жойылды - Атырау облысы Құрманғазы ауданы Еңбекші селолық округі әкімінің 2010.10.22 N 77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  Республикасының 1993 жылғы 08 желтоқсандағы "Қазақстан Республикасының әкімшілік-аумақтық құрылысы туралы" Заңының 14 бабының 4 тармағын басшылыққа алып, аудандық ономастикалық комиссияның 2009 жылғы 3 желтоқсандағы № 21 хаттамасына сәйкес</w:t>
      </w:r>
      <w:r>
        <w:rPr>
          <w:rFonts w:ascii="Times New Roman"/>
          <w:b/>
          <w:i w:val="false"/>
          <w:color w:val="000000"/>
          <w:sz w:val="28"/>
        </w:rPr>
        <w:t>  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 селолық округі Жұмекен селосындағы көшелерге Жеңіс, Т. Жұмағалиев, М. Мусаев, Ғ. Өмірбаев, Қ. Ысқақова есімдері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мемлекеттік тіркеуден өткен соң заңды күшіне енеді және алғаш ресми жарияланғаннан бастап күнтізбелік он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әкімі:              Ғ. Карина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