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c11a6" w14:textId="51c11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2009 жылға арналған облыстық бюджет туралы Оңтүстік Қазақстан облыстық мәслихаттың 2008 жылғы 12 желтоқсандағы N 12/135-IV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облыстық мәслихатының 2009 жылғы 11 ақпандағы N 13/173-IV шешімі. Оңтүстік Қазақстан облысы Әділет департаментінде 2009 жылғы 16 ақпанда N 2003 тіркелді. Қолданылу мерзімінің аяқталуына байланысты шешімнің күші жойылды - Оңтүстік Қазақстан облыстық мәслихатының 2012 жылғы 13 ақпандағы N 68-1 хатымен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шешімнің күші жойылды - Оңтүстік Қазақстан облыстық мәслихатының 2012.02.13 N 68-1 хатымен.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 кодексіне </w:t>
      </w:r>
      <w:r>
        <w:rPr>
          <w:rFonts w:ascii="Times New Roman"/>
          <w:b w:val="false"/>
          <w:i w:val="false"/>
          <w:color w:val="000000"/>
          <w:sz w:val="28"/>
        </w:rPr>
        <w:t>және "Қазақстан Республикасындағы жергілікті мемлекеттік басқару туралы" Қазақстан Республикасының 2001 жылғы 23 қаңтардағы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Оңтүстік Қазақстан облыстық мәслихаты </w:t>
      </w:r>
      <w:r>
        <w:rPr>
          <w:rFonts w:ascii="Times New Roman"/>
          <w:b/>
          <w:i w:val="false"/>
          <w:color w:val="000000"/>
          <w:sz w:val="28"/>
        </w:rPr>
        <w:t xml:space="preserve">ШЕШТІ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"2009 жылға арналған облыстық бюджет туралы" Оңтүстік Қазақстан облыстық мәслихатының 2008 жылғы 12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 xml:space="preserve">N 12/135-IV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шешіміне (нормативтік құқықтық актілер мемлекеттік тіркеу тізілімінде N 2001 тіркелген, 2008 жылғы 25 желтоқсанда "Оңтүстік Қазақстан" газетінде жарияланған) мынадай өзгерістер мен толықтырулар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преамбулада "2004 жылғы 24 сәуірдегі" деген сөздер "2008 жылғы 4 желтоқсандағы" деген сөздермен ауыстырылсын.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1-тармақ мынадай мазмұндағы жаңа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Оңтүстік Қазақстан облысының 2009 жылға арналған облыстық бюджеті 1-қосымшаға сәйкес мынадай көлемде бекiтiлсiн: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кiрiстер – 178 414 209 мың теңге, оның iшiнде: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түсiмдер – 13 845 667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түсiмдер – 242 391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трансферттердiң түсiмдерi – 164 326 151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175 288 450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бюджеттiк кредит беру – - 1 369 000 мың теңге, оның ішінде: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– 699 000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2 068 000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жасалатын операциялар бойынша сальдо – 3 102 505 мың теңге, оның ішінде: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активтерін сатып алу – 3 102 505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профициті – 1 392 254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профицитін пайдалану – - 1 392 254 мың теңге, оның ішінде: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– 699 000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қарыздарды өтеу – 2 101 955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10 701 мың теңге.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3-1-тармақпен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3-1. 2009 жылға арналған облыстық бюджетте аудандар (облыстық маңызы бар қалалар) бюджеттерінен облыстық бюджетке жалпы сомасы 2 508 мың теңге нысаналы трансферттер қайтару қарастырылсын, оның ішінде:        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93"/>
        <w:gridCol w:w="2553"/>
        <w:gridCol w:w="3033"/>
      </w:tblGrid>
      <w:tr>
        <w:trPr>
          <w:trHeight w:val="150" w:hRule="atLeast"/>
        </w:trPr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Бәйдібек ауданынан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1 799 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мың теңге, </w:t>
            </w:r>
          </w:p>
        </w:tc>
      </w:tr>
      <w:tr>
        <w:trPr>
          <w:trHeight w:val="150" w:hRule="atLeast"/>
        </w:trPr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Отырар ауданынан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302 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мың теңге </w:t>
            </w:r>
          </w:p>
        </w:tc>
      </w:tr>
      <w:tr>
        <w:trPr>
          <w:trHeight w:val="150" w:hRule="atLeast"/>
        </w:trPr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Сарыағаш ауданынан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394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мың теңге </w:t>
            </w:r>
          </w:p>
        </w:tc>
      </w:tr>
      <w:tr>
        <w:trPr>
          <w:trHeight w:val="150" w:hRule="atLeast"/>
        </w:trPr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Шымкент қаласынан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мың теңге </w:t>
            </w:r>
          </w:p>
        </w:tc>
      </w:tr>
    </w:tbl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4-тармақ мынадай мазмұндағы жаңа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2009 жылға арналған облыстық бюджетте аудандар (облыстық маңызы бар қалалар) бюджеттеріне мынадай мөлшерде ағымдағы нысаналы трансферттердің қарастырылғаны ескерілсін: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жалпы орта білім беретін мемлекеттік мекемелердегі физика, химия, биология кабинеттерін оқу жабдығымен жарақтандыруға – 398 011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жалпы орта білім берудің мемлекеттік мекемелері үшін лингафондық және мультимедиялық кабинеттер жасауға – 615 760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білім беру саласында мемлекеттік жүйенің жаңа технологияларын енгізуге – 678 977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жаңадан іске қосылатын білім беру объектілерін ұстауға – 405 497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ең төменгі күнкөрістің мөлшері өскеніне байланысты мемлекеттік атаулы әлеуметтік көмегін және 18 жасқа дейінгі балаларға ай сайынғы мемлекеттік жәрдемақыға – 794 585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медициналық-әлеуметтік мекемелерде тамақтану нормаларын ұлғайтуға – 13 674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ауылдық елді мекендер саласының мамандарын әлеуметтік қолдау шараларын іске асыру үшін – 41 525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аудандық маңызы бар автомобиль жолдарын (қала көшелерін) күрделі және орташа жөндеуге – 4 254 312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Бұл сомаларды аудандық (облыстық маңызы бар қалалық) бюджеттерге бөлу облыс әкімдігінің қаулысы негізінде жүзеге асырылады.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6-тармақ мынадай мазмұндағы жаңа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2009 жылға арналған облыстық бюджетте аудандар (облыстық маңызы бар қалалар) бюджеттеріне мынадай мөлшерде дамуға берілетін нысаналы трансферттердің қарастырылғаны ескерілсін: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білім беру объектілерін салуға және қайта құруға – 28 400 344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Республикасындағы тұрғын үй құрылысының 2008 – 2010 жылдарға арналған мемлекеттік бағдарламасына сәйкес мемлекеттік коммуналдық тұрғын үй қорының тұрғын үй құрылысына – 531 000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Республикасындағы тұрғын үй құрылысының 2008 – 2010 жылдарға арналған мемлекеттік бағдарламасына сәйкес инженерлік-коммуникациялық инфрақұрылымды дамытуға және жайластыруға – 1 918 000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сумен жабдықтау жүйесін дамытуға – 3 811 061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коммуналдық шаруашылық дамытуға – 424 341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жылу-энергетикалық жүйені дамытуға – 537 532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көлік инфрақұрылымын дамытуға – 452 379 мың теңге.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сомаларды аудандардың (облыстық маңызы бар қалалардың) бюджеттеріне бөлу облыс әкімдігінің қаулысы негізінде жүзеге асырылады.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6-1-тармақпен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6-1. 2009 жылға арналған облыстық бюджетте аудандар (облыстық маңызы бар қалалар) бюджеттеріне Қазақстан Республикасындағы тұрғын үй құрылысының 2008 – 2010 жылдарға арналған мемлекеттік бағдарламасына сәйкес тұрғын үй салуға және сатып алуға нөлдік сыйақы (мүдде) ставкасы бойынша кредит беруге 699 000 мың теңге қарастырылсын.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соманы аудандардың (облыстық маңызы бар қалалардың) бюджеттеріне бөлу облыс әкімдігінің қаулысы негізінде жүзеге асырылады.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7-тармақта "2 500 000" деген сандар "281 000"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1, 2-қосымшалары осы шешімнің 1,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2-қосымшаларына сәйкес жаңа редакцияда жазылсын.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2009 жылдың 1 қаңтарынан бастап қолданысқа енгізіледі.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Облыстық мәслихат сессиясының төрағасы     Қ. Досалиев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Облыстық мәслихат хатшысы                  А. Досболов 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  Оңтүстік Қазақстан облыстық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жылғы 11 ақпандағы N 13/173-IV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1-қосымша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Оңтүстік Қазақстан облыстық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2008 жылғы 12 желтоқсандағы N 12/135-IV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1-қосымша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2009 жылға арналған облыстық бюджет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3"/>
        <w:gridCol w:w="893"/>
        <w:gridCol w:w="973"/>
        <w:gridCol w:w="6853"/>
        <w:gridCol w:w="2793"/>
      </w:tblGrid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Санат </w:t>
            </w:r>
          </w:p>
        </w:tc>
        <w:tc>
          <w:tcPr>
            <w:tcW w:w="2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Сомасы, мың теңге </w:t>
            </w:r>
          </w:p>
        </w:tc>
      </w:tr>
      <w:tr>
        <w:trPr>
          <w:trHeight w:val="2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2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КІРІСТЕР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178 414 209 </w:t>
            </w:r>
          </w:p>
        </w:tc>
      </w:tr>
      <w:tr>
        <w:trPr>
          <w:trHeight w:val="2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САЛЫҚТЫҚ ТҮСІМДЕР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13 845 667 </w:t>
            </w:r>
          </w:p>
        </w:tc>
      </w:tr>
      <w:tr>
        <w:trPr>
          <w:trHeight w:val="2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Салықтық түсімдер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13 845 667 </w:t>
            </w:r>
          </w:p>
        </w:tc>
      </w:tr>
      <w:tr>
        <w:trPr>
          <w:trHeight w:val="2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Табыс салығы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6 028 700 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 табыс салығы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6 028 700 </w:t>
            </w:r>
          </w:p>
        </w:tc>
      </w:tr>
      <w:tr>
        <w:trPr>
          <w:trHeight w:val="2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салық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6 215 381 </w:t>
            </w:r>
          </w:p>
        </w:tc>
      </w:tr>
      <w:tr>
        <w:trPr>
          <w:trHeight w:val="2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салық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6 215 381 </w:t>
            </w:r>
          </w:p>
        </w:tc>
      </w:tr>
      <w:tr>
        <w:trPr>
          <w:trHeight w:val="28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Тауарларға, жұмыстарға және қызметтерге салынатын iшкi салықтар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1 601 586 </w:t>
            </w:r>
          </w:p>
        </w:tc>
      </w:tr>
      <w:tr>
        <w:trPr>
          <w:trHeight w:val="2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Табиғи және басқа ресурстарды пайдаланғаны үшiн түсетiн түсiмдер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1 601 586 </w:t>
            </w:r>
          </w:p>
        </w:tc>
      </w:tr>
      <w:tr>
        <w:trPr>
          <w:trHeight w:val="2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САЛЫҚТЫҚ ЕМЕС ТҮСІМДЕР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242 391 </w:t>
            </w:r>
          </w:p>
        </w:tc>
      </w:tr>
      <w:tr>
        <w:trPr>
          <w:trHeight w:val="2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Салықтық емес түсімдер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242 391 </w:t>
            </w:r>
          </w:p>
        </w:tc>
      </w:tr>
      <w:tr>
        <w:trPr>
          <w:trHeight w:val="2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меншіктен түсетін кірістер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22 162 </w:t>
            </w:r>
          </w:p>
        </w:tc>
      </w:tr>
      <w:tr>
        <w:trPr>
          <w:trHeight w:val="2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кәсіпорындардың таза кірісі бөлігінің түсімдері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11 595 </w:t>
            </w:r>
          </w:p>
        </w:tc>
      </w:tr>
      <w:tr>
        <w:trPr>
          <w:trHeight w:val="28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 меншігіндегі акциялардың мемлекеттік пакетіне дивидендтер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6 130 </w:t>
            </w:r>
          </w:p>
        </w:tc>
      </w:tr>
      <w:tr>
        <w:trPr>
          <w:trHeight w:val="2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 меншігіндегі мүлікті жалға беруден түсетін кірістер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4 437 </w:t>
            </w:r>
          </w:p>
        </w:tc>
      </w:tr>
      <w:tr>
        <w:trPr>
          <w:trHeight w:val="48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қаржыландырылатын мемлекеттік мекемелер ұйымдастыратын мемлекеттік сатып алуды өткізуден түсетін ақша түсімдері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</w:t>
            </w:r>
          </w:p>
        </w:tc>
      </w:tr>
      <w:tr>
        <w:trPr>
          <w:trHeight w:val="48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қаржыландырылатын мемлекеттік мекемелер ұйымдастыратын мемлекеттік сатып алу өткізуден түсетін ақша түсімдері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</w:t>
            </w:r>
          </w:p>
        </w:tc>
      </w:tr>
      <w:tr>
        <w:trPr>
          <w:trHeight w:val="97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218 547 </w:t>
            </w:r>
          </w:p>
        </w:tc>
      </w:tr>
      <w:tr>
        <w:trPr>
          <w:trHeight w:val="12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218 547 </w:t>
            </w:r>
          </w:p>
        </w:tc>
      </w:tr>
      <w:tr>
        <w:trPr>
          <w:trHeight w:val="2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 салықтық емес түсімдер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1 617 </w:t>
            </w:r>
          </w:p>
        </w:tc>
      </w:tr>
      <w:tr>
        <w:trPr>
          <w:trHeight w:val="2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 салықтық емес түсімдер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1 617 </w:t>
            </w:r>
          </w:p>
        </w:tc>
      </w:tr>
      <w:tr>
        <w:trPr>
          <w:trHeight w:val="2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Трансферттердің түсімдері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164 326 151 </w:t>
            </w:r>
          </w:p>
        </w:tc>
      </w:tr>
      <w:tr>
        <w:trPr>
          <w:trHeight w:val="2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4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Трансферттердің түсімдері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164 326 151 </w:t>
            </w:r>
          </w:p>
        </w:tc>
      </w:tr>
      <w:tr>
        <w:trPr>
          <w:trHeight w:val="2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Төмен тұрған мемлекеттiк басқару органдарынан алынатын трансферттер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2 508 </w:t>
            </w:r>
          </w:p>
        </w:tc>
      </w:tr>
      <w:tr>
        <w:trPr>
          <w:trHeight w:val="2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(қалалық) бюджеттерден трансферттер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2 508 </w:t>
            </w:r>
          </w:p>
        </w:tc>
      </w:tr>
      <w:tr>
        <w:trPr>
          <w:trHeight w:val="30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басқарудың жоғары тұрған органдарынан түсетiн трансферттер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164 323 643 </w:t>
            </w:r>
          </w:p>
        </w:tc>
      </w:tr>
      <w:tr>
        <w:trPr>
          <w:trHeight w:val="2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түсетiн трансферттер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164 323 643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833"/>
        <w:gridCol w:w="813"/>
        <w:gridCol w:w="853"/>
        <w:gridCol w:w="853"/>
        <w:gridCol w:w="5393"/>
        <w:gridCol w:w="2933"/>
      </w:tblGrid>
      <w:tr>
        <w:trPr>
          <w:trHeight w:val="21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</w:p>
        </w:tc>
        <w:tc>
          <w:tcPr>
            <w:tcW w:w="2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Сомасы, мың теңге </w:t>
            </w:r>
          </w:p>
        </w:tc>
      </w:tr>
      <w:tr>
        <w:trPr>
          <w:trHeight w:val="19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бағдарламалардың әк i мш i с i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II. ШЫҒЫНДАР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175 288 450 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көрсету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1 112 844 </w:t>
            </w:r>
          </w:p>
        </w:tc>
      </w:tr>
      <w:tr>
        <w:trPr>
          <w:trHeight w:val="43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басқарудың жалпы функцияларын орындайтын өкiлдi, атқарушы және басқа органдар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527 453 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мәслихатының аппараты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45 686 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мәслихатының қызметін қамтамасыз ету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45 686 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әкімінің аппараты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481 767 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әкімінің қызметін қамтамасыз ету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481 767 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Қаржылық қызмет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406 321 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қаржы басқармасы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406 321 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 басқармасының қызметін қамтамасыз ету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143 535 </w:t>
            </w:r>
          </w:p>
        </w:tc>
      </w:tr>
      <w:tr>
        <w:trPr>
          <w:trHeight w:val="43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Біржолғы талондарды беруді ұйымдастыру және біржолға талондарды өткізуден түсетін сомаларды толық жиналуын қамтамасыз ету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259 287 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меншікті жекешелендіруді ұйымдастыру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2 333 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меншікке түскен мүлікті есепке алу, сақтау, бағалау және сату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1 166 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Жоспарлау және статистикалық қызмет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179 070 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экономика және бюджеттік жоспарлау басқармасы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179 070 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Экономика және бюджеттік жоспарлау басқармасының қызметін қамтамасыз ету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179 070 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Қорғаныс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123 380 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Әскери мұқтаждар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52 216 </w:t>
            </w:r>
          </w:p>
        </w:tc>
      </w:tr>
      <w:tr>
        <w:trPr>
          <w:trHeight w:val="43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жұмылдыру дайындығы, азаматтық қорғаныс және авариялармен дүлей апаттардың алдын алуды және жоюды ұйымдастыру басқармасы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52 216 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Жалпыға бірдей әскери міндетті атқару шеңберіндегі іс-шаралар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31 532 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Аумақтық қорғанысты дайындау және облыстық ауқымдағы аумақтық қорғаныс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20 684 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Төтенше жағдайлар жөнiндегi жұмыстарды ұйымдастыру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71 164 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жұмылдыру дайындығы, азаматтық қорғаныс және авариялармен дүлей апаттардың алдын алуды және жоюды ұйымдастыру басқармасы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71 164 </w:t>
            </w:r>
          </w:p>
        </w:tc>
      </w:tr>
      <w:tr>
        <w:trPr>
          <w:trHeight w:val="43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Жұмылдыру дайындығы, азаматтық қорғаныс және авариялармен табиғи апаттардың алдын алуды және жоюды ұйымдастыру басқармасының қызметін қамтамасыз ету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56 669 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ауқымдағы жұмылдыру дайындығы және жұмылдыру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14 495 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Қоғамдық тәртіп, қауіпсіздік, құқық, сот, қылмыстық-атқару қызметі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5 388 625 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Құқық қорғау қызметi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5 388 625 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бюджеттен қаржыландырылатын ішкі істердің атқарушы органы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5 156 338 </w:t>
            </w:r>
          </w:p>
        </w:tc>
      </w:tr>
      <w:tr>
        <w:trPr>
          <w:trHeight w:val="43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бюджеттен қаржыландырылатын ішкі істердің атқарушы органы қызметін қамтамасыз ету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5 013 219 </w:t>
            </w:r>
          </w:p>
        </w:tc>
      </w:tr>
      <w:tr>
        <w:trPr>
          <w:trHeight w:val="43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аумағында қоғамдық тәртiптi қорғау және қоғамдық қауiпсiздiктi қамтамасыз ету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140 619 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Қоғамдық тәртіпті қорғауға қатысатын азаматтарды көтермелеу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2 500 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құрылыс басқармасы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232 287 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істер органдарының объектілерін дамыту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232 287 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 i л i м беру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42 346 231 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Бастауыш, негізгі орта және жалпы орта білім беру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6 859 457 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туризм, дене шынықтыру және спорт басқармасы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1 597 421 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спорт бойынша қосымша білім беру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1 372 305 </w:t>
            </w:r>
          </w:p>
        </w:tc>
      </w:tr>
      <w:tr>
        <w:trPr>
          <w:trHeight w:val="43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Мамандандырылған бiлiм беру ұйымдарында спорттағы дарынды балаларға жалпы бiлiм беру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225 116 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білім басқармасы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5 262 036 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Арнайы оқыту бағдарламалары бойынша жалпы білім беру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1 397 037 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Мамандандырылған білім беру ұйымдарында дарынды балаларға жалпы білім беру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1 766 754 </w:t>
            </w:r>
          </w:p>
        </w:tc>
      </w:tr>
      <w:tr>
        <w:trPr>
          <w:trHeight w:val="5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Жаңадан іске қосылатын білім беру объектілерін ұстауға аудандар (облыстық маңызы бар қалалар) бюджеттеріне берілетін ағымдағы нысаналы трансферттер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405 497 </w:t>
            </w:r>
          </w:p>
        </w:tc>
      </w:tr>
      <w:tr>
        <w:trPr>
          <w:trHeight w:val="64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026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Аудандар (облыстық маңызы бар қалалар) бюджеттеріне білім беру саласында мемлекеттік жүйенің жаңа технологияларын енгізуге берілетін ағымдағы нысаналы трансферттер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678 977 </w:t>
            </w:r>
          </w:p>
        </w:tc>
      </w:tr>
      <w:tr>
        <w:trPr>
          <w:trHeight w:val="9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048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Аудандардың (облыстық маңызы бар қалалардың) бюджеттеріне бастауыш, негізгі орта және жалпы орта білім беретін мемлекеттік мекемелердегі физика, химия, биология кабинеттерін оқу жабдығымен жарақтандыруға берілетін ағымдағы нысаналы трансферттер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398 011 </w:t>
            </w:r>
          </w:p>
        </w:tc>
      </w:tr>
      <w:tr>
        <w:trPr>
          <w:trHeight w:val="64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058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Аудандардың (облыстық маңызы бар қалалардың) бюджеттеріне бастауыш, негізгі орта және жалпы орта білім беретін мемлекеттік мекемелерде лингафондық және мультимедиалық кабинеттер құруға берілетін ағымдағы нысаналы трансферттер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615 760 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Техникалық және кәсіптік, орта білімнен кейінгі білім беру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3 999 527 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денсаулық сақтау басқармасы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405 588 </w:t>
            </w:r>
          </w:p>
        </w:tc>
      </w:tr>
      <w:tr>
        <w:trPr>
          <w:trHeight w:val="43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Техникалық және кәсіби, орта білімнен кейінгі білім беру мекемелерінде мамандар даярлау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405 588 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білім басқармасы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3 593 939 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024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Техникалық және кәсіптік білім беру ұйымдарында мамандар даярлау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3 593 939 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Мамандарды қайта даярлау және біліктіліктерін арттыру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316 990 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бюджеттен қаржыландырылатын ішкі істердің атқарушы органы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34 184 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Кадрлардың біліктілігін арттыру және оларды қайта даярлау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34 184 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денсаулық сақтау басқармасы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109 877 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Кадрлардың біліктілігін арттыру және оларды қайта даярлау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109 877 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білім беру басқармасы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172 929 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Кадрлардың біліктілігін арттыру және оларды қайта даярлау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172 929 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Бiлiм беру саласындағы өзге де қызметтер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31 170 257 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білім басқармасы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556 952 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басқармасының қызметін қамтамасыз ету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65 102 </w:t>
            </w:r>
          </w:p>
        </w:tc>
      </w:tr>
      <w:tr>
        <w:trPr>
          <w:trHeight w:val="43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берудің мемлекеттік облыстық мекемелерінде білім беру жүйесін ақпараттандыру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135 076 </w:t>
            </w:r>
          </w:p>
        </w:tc>
      </w:tr>
      <w:tr>
        <w:trPr>
          <w:trHeight w:val="43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берудің мемлекеттік облыстық мекемелер үшін оқулықтар мен оқу-әдiстемелiк кешендерді сатып алу және жеткізу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28 206 </w:t>
            </w:r>
          </w:p>
        </w:tc>
      </w:tr>
      <w:tr>
        <w:trPr>
          <w:trHeight w:val="43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ауқымда мектеп олимпиадаларын, мектептен тыс іс-шараларды және конкурстар өткізу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72 864 </w:t>
            </w:r>
          </w:p>
        </w:tc>
      </w:tr>
      <w:tr>
        <w:trPr>
          <w:trHeight w:val="43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 мен жасөспiрiмдердiң психикалық денсаулығын зерттеу және халыққа психологиялық-медициналық-педагогикалық консультациялық көмек көрсету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204 349 </w:t>
            </w:r>
          </w:p>
        </w:tc>
      </w:tr>
      <w:tr>
        <w:trPr>
          <w:trHeight w:val="43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Дамуында проблемалары бар балалар мен жасөспірімдерді оңалту және әлеуметтік бейімдеу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51 355 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құрылыс басқармасы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30 613 305 </w:t>
            </w:r>
          </w:p>
        </w:tc>
      </w:tr>
      <w:tr>
        <w:trPr>
          <w:trHeight w:val="43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объектілерін салуға және қайта жаңартуға аудандар (облыстық маңызы бар қалалар) бюджеттеріне берілетін нысаналы даму трансферттер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28 400 344 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037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объектілерін салу және реконструкциялау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2 212 961 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Денсаулық сақтау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41 215 321 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Кең бей i нд i ауруханалар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16 456 133 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денсаулық сақтау басқармасы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16 456 133 </w:t>
            </w:r>
          </w:p>
        </w:tc>
      </w:tr>
      <w:tr>
        <w:trPr>
          <w:trHeight w:val="43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Бастапқы медициналық-санитарлық көмек және денсаулық сақтау ұйымдары мамандарының жолдамасы бойынша стационарлық медициналық көмек көрсету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16 456 133 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Халықтың денсаулығын қорғау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912 363 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денсаулық сақтау басқармасы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912 363 </w:t>
            </w:r>
          </w:p>
        </w:tc>
      </w:tr>
      <w:tr>
        <w:trPr>
          <w:trHeight w:val="43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Жергiлiктi денсаулық сақтау ұйымдары үшiн қан, оның құрандас бөліктері мен препараттарын өндiру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423 612 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Ана мен баланы қорғау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279 970 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Салауатты өмір салтын насихаттау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207 952 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Шолғыншы эпидемиологиялық қадағалау жүргізу үшін тест-жүйелерін сатып алу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829 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Мамандандырылған медициналық көмек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7 472 130 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денсаулық сақтау басқармасы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7 472 130 </w:t>
            </w:r>
          </w:p>
        </w:tc>
      </w:tr>
      <w:tr>
        <w:trPr>
          <w:trHeight w:val="43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Әлеуметтік-елеулі және айналадағылар үшін қауіп төндіретін аурулармен ауыратын адамдарға медициналық көмек көрсету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5 696 818 </w:t>
            </w:r>
          </w:p>
        </w:tc>
      </w:tr>
      <w:tr>
        <w:trPr>
          <w:trHeight w:val="43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019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Туберкулез ауруларын туберкулез ауруларына қарсы препараттарымен қамтамасыз ету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128 196 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Диабет ауруларын диабетке қарсы препараттарымен қамтамасыз ету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276 943 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Онкологиялық ауруларды химия препараттарымен қамтамасыз ету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123 333 </w:t>
            </w:r>
          </w:p>
        </w:tc>
      </w:tr>
      <w:tr>
        <w:trPr>
          <w:trHeight w:val="64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Бүйрек жетімсіз ауруларды дәрі-дәрмек құралдарымен, диализаторлармен, шығыс материалдарымен және бүйрегі алмастырылған ауруларды дәрі-дәрмек құралдарымен қамтамасыз ету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76 129 </w:t>
            </w:r>
          </w:p>
        </w:tc>
      </w:tr>
      <w:tr>
        <w:trPr>
          <w:trHeight w:val="43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026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Гемофилиямен ауыратын ересек адамдарды емдеу кезінде қанның ұюы факторлармен қамтамасыз ету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270 356 </w:t>
            </w:r>
          </w:p>
        </w:tc>
      </w:tr>
      <w:tr>
        <w:trPr>
          <w:trHeight w:val="43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027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Халыққа иммундық алдын алуды жүргізу үшін дәрiлiк заттарды, вакциналарды және басқа иммунды биологиялық препараттарды орталықтандырылған сатып алу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900 355 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Емханалар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11 259 707 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денсаулық сақтау басқармасы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11 259 707 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Халыққа бастапқы медициналық-санитарлық көмек көрсету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9 504 388 </w:t>
            </w:r>
          </w:p>
        </w:tc>
      </w:tr>
      <w:tr>
        <w:trPr>
          <w:trHeight w:val="43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Халықтың жекелеген санаттарын амбулаториялық деңгейде дәрілік заттармен және мамандандырылған балалар және емдік тамақ өнімдерімен қамтамасыз ету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1 755 319 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Медициналық көмектiң басқа түрлерi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1 727 873 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денсаулық сақтау басқармасы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1 727 873 </w:t>
            </w:r>
          </w:p>
        </w:tc>
      </w:tr>
      <w:tr>
        <w:trPr>
          <w:trHeight w:val="19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Жедел және шұғыл көмек көрсету және санитарлық авиация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1 680 622 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Төтенше жағдайларда халыққа медициналық көмек көрсету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47 251 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Денсаулық сақтау саласындағы өзге де қызметтер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3 387 115 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денсаулық сақтау басқармасы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1 302 752 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Денсаулық сақтау басқармасының қызметін қамтамасыз ету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99 527 </w:t>
            </w:r>
          </w:p>
        </w:tc>
      </w:tr>
      <w:tr>
        <w:trPr>
          <w:trHeight w:val="43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Республикасында ЖҚТБ індетінің алдын алу және қарсы күрес жөніндегі іс-шараларды іске асыру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652 536 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Патологоанатомиялық союды жүргізу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61 219 </w:t>
            </w:r>
          </w:p>
        </w:tc>
      </w:tr>
      <w:tr>
        <w:trPr>
          <w:trHeight w:val="43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Азаматтарды елді мекеннің шегінен тыс емделуге тегін және жеңілдетілген жол жүрумен қамтамасыз ету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13 638 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талдау орталықтарының қызметін қамтамасыз ету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39 452 </w:t>
            </w:r>
          </w:p>
        </w:tc>
      </w:tr>
      <w:tr>
        <w:trPr>
          <w:trHeight w:val="43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Ауылдық жерге жұмыс істеуге жіберілген медицина және фармацевтика қызметкерлерін әлеуметтік қолдау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50 000 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028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Жаңадан iске қосылатын денсаулық сақтау объектiлерiн ұстау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386 380 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құрылыс басқармасы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2 084 363 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038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Денсаулық сақтау объектілерін салу және реконструкциялау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2 084 363 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көмек және әлеуметтiк қамсыздандыру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3 482 105 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қамтамасыз ету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2 369 118 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жұмыспен қамтылу мен әлеуметтік бағдарламаларды үйлестіру басқармасы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1 767 986 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үлгідегі мүгедектер мен қарттарды әлеуметтік қамтамсыз ету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1 767 986 </w:t>
            </w:r>
          </w:p>
        </w:tc>
      </w:tr>
      <w:tr>
        <w:trPr>
          <w:trHeight w:val="28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білім басқармасы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580 755 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Жетiм балаларды, ата-анасының қамқорлығынсыз қалған балаларды әлеуметтік қамсыздандыру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580 755 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құрылыс басқармасы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20 377 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039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қамтамасыз ету объектілерін салу және реконструкциялау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20 377 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 i к көмек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935 349 </w:t>
            </w:r>
          </w:p>
        </w:tc>
      </w:tr>
      <w:tr>
        <w:trPr>
          <w:trHeight w:val="43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жұмыспен қамтылу мен әлеуметтік бағдарламаларды үйлестіру департаменті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935 349 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Мүгедектерге әлеуметтік қолдау көрсету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140 764 </w:t>
            </w:r>
          </w:p>
        </w:tc>
      </w:tr>
      <w:tr>
        <w:trPr>
          <w:trHeight w:val="96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Аудандар (облыстық маңызы бар қалалар) бюджеттеріне ең төменгі күнкөрістің мөлшері өскеніне байланысты мемлекеттік атаулы әлеуметтік көмегін және 18 жасқа дейінгі балаларға ай сайынғы мемлекеттік жәрдемақыға берілетін ағымдағы нысаналы трансферттер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794 585 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көмек және әлеуметтiк қамтамасыз ету салаларындағы өзге де қызметтер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177 638 </w:t>
            </w:r>
          </w:p>
        </w:tc>
      </w:tr>
      <w:tr>
        <w:trPr>
          <w:trHeight w:val="43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жұмыспен қамтылу мен әлеуметтік бағдарламаларды үйлестіру басқармасы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177 638 </w:t>
            </w:r>
          </w:p>
        </w:tc>
      </w:tr>
      <w:tr>
        <w:trPr>
          <w:trHeight w:val="43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Жұмыспен қамту мен әлеуметтік бағдарламаларды үйлестіру басқармасының қызметін қамтамасыз ету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90 516 </w:t>
            </w:r>
          </w:p>
        </w:tc>
      </w:tr>
      <w:tr>
        <w:trPr>
          <w:trHeight w:val="43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нысаналы трансферттер есебiнен үкіметтік емес секторда мемлекеттік әлеуметтік тапсырысты орналастыру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32 105 </w:t>
            </w:r>
          </w:p>
        </w:tc>
      </w:tr>
      <w:tr>
        <w:trPr>
          <w:trHeight w:val="64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Аудандар (облыстық маңызы бар қалалар) бюджеттеріне медициналық-әлеуметтік мекемелерде тамақтану нормаларын ұлғайтуға берілетін ағымдағы нысаналы трансферттер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13 674 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бюджеттерден алынатын трансферттер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41 343 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үй-коммуналдық шаруашылық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8 324 230 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шаруашылығы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2 449 000 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сәулет, қала құрылысы және құрылыс басқармасы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2 449 000 </w:t>
            </w:r>
          </w:p>
        </w:tc>
      </w:tr>
      <w:tr>
        <w:trPr>
          <w:trHeight w:val="64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коммуналдық тұрғын үй қорының тұрғын үйін салуға аудандар (облыстық маңызы бар қалалар) бюджеттеріне берілетін нысаналы даму трансферттер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531 000 </w:t>
            </w:r>
          </w:p>
        </w:tc>
      </w:tr>
      <w:tr>
        <w:trPr>
          <w:trHeight w:val="64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(облыстық маңызы бар қалалардың) бюджеттерге инженерлік коммуникациялық инфрақұрылымды дамытуға және жайластыруға берілетін даму трансферттері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1 918 000 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шаруашылық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5 875 230 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энергетика және коммуналдық шаруашылық басқармасы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5 875 230 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Энергетика және коммуналдық шаруашылық басқармасының қызметін қамтамасыз ету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37 636 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 газдандыру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77 001 </w:t>
            </w:r>
          </w:p>
        </w:tc>
      </w:tr>
      <w:tr>
        <w:trPr>
          <w:trHeight w:val="40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жүйесін дамытуға аудандар (облыстық маңызы бар қалалар) бюджеттеріне берілетін нысаналы даму трансферттері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3 811 061 </w:t>
            </w:r>
          </w:p>
        </w:tc>
      </w:tr>
      <w:tr>
        <w:trPr>
          <w:trHeight w:val="37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шаруашылық дамытуға аудандар (облыстық маңызы бар қалалар) бюджеттеріне нысаналы даму трансферттері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424 341 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бюджеттерден алынатын трансферттер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1 525 191 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Мәдениет, спорт, туризм және ақпараттық кеңістiк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3 471 735 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 саласындағы қызмет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1 421 269 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мәдениет басқармасы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911 737 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 басқармасының қызметін қамтамасыз ету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42 295 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Мәдени-демалыс жұмысын қолдау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134 493 </w:t>
            </w:r>
          </w:p>
        </w:tc>
      </w:tr>
      <w:tr>
        <w:trPr>
          <w:trHeight w:val="43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маңызы бар тарихи-мәдени мұралардың сақталуын және оған қол жетімді болуын қамтамасыз ету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153 851 </w:t>
            </w:r>
          </w:p>
        </w:tc>
      </w:tr>
      <w:tr>
        <w:trPr>
          <w:trHeight w:val="103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маңызы бар театр және музыка өнерін қолдау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581 098 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құрылыс басқармасы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509 532 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 объектілерін дамыту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509 532 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1 181 263 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туризм, дене шынықтыру және спорт басқармасы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1 181 263 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Дене шынықтыру және спорт басқармасының қызметін қамтамасыз ету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31 406 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деңгейде спорт жарыстарын өткізу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64 386 </w:t>
            </w:r>
          </w:p>
        </w:tc>
      </w:tr>
      <w:tr>
        <w:trPr>
          <w:trHeight w:val="64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Әртүрлi спорт түрлерi бойынша облыстық құрама командаларының мүшелерiн дайындау және олардың республикалық және халықаралық спорт жарыстарына қатысуы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1 085 471 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кеңiстiк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727 015 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мұрағат және құжаттама басқармасы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231 826 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Мұрағат және құжаттама басқармасының қызметін қамтамасыз ету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21 077 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Мұрағат қорының сақталуын қамтамасыз ету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210 749 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мәдениет басқармасы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227 326 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кітапханалардың жұмыс істеуін қамтамасыз ету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227 326 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ішкі саясат басқармасы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230 000 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Бұқаралық ақпарат құралдары арқылы мемлекеттік ақпарат саясатын жүргізу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230 000 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264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тілдерді дамыту басқармаcы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37 863 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Тілдерді дамыту жөніндегі басқарманың қызметін қамтамасыз ету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20 452 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тiлдi және Қазақстан халықтарының басқа да тiлдерін дамыту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17 411 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Туризм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6 524 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туризм, дене шынықтыру және спорт басқармасы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6 524 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Туристік қызметті реттеу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6 524 </w:t>
            </w:r>
          </w:p>
        </w:tc>
      </w:tr>
      <w:tr>
        <w:trPr>
          <w:trHeight w:val="48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Мәдениет, спорт, туризм және ақпараттық кеңiстiктi ұйымдастыру жөнiндегi өзге де қызметтер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135 664 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ішкі саясат басқармасы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135 664 </w:t>
            </w:r>
          </w:p>
        </w:tc>
      </w:tr>
      <w:tr>
        <w:trPr>
          <w:trHeight w:val="19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саясат басқармасының қызметін қамтамасыз ету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106 103 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Жастар саясаты саласында өңірлік бағдарламаларды іске асыру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29 561 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Отын-энергетика кешенi және жер қойнауын пайдалану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537 532 </w:t>
            </w:r>
          </w:p>
        </w:tc>
      </w:tr>
      <w:tr>
        <w:trPr>
          <w:trHeight w:val="43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Отын-энергетика кешені және жер қойнауын пайдалану саласындағы өзге де қызметтер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537 532 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энергетика және коммуналдық шаруашылық басқармасы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537 532 </w:t>
            </w:r>
          </w:p>
        </w:tc>
      </w:tr>
      <w:tr>
        <w:trPr>
          <w:trHeight w:val="40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Жылу-энергетикалық жүйені дамытуға аудандар (облыстық маңызы бар қалалар) бюджеттеріне нысаналы даму трансферттері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537 532 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Ауыл, су, орман, балық шаруашылығы, ерекше қорғалатын табиғи аумақтар, қоршаған ортаны және жануарлар дүниесін қорғау, жер қатынастары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6 252 203 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4 557 162 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ауыл шаруашылығы басқармасы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4 557 162 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басқармасының қызметін қамтамасыз ету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62 159 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Тұқым шаруашылығын қолдау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216 946 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Мал шаруашылықты қолдау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391 389 </w:t>
            </w:r>
          </w:p>
        </w:tc>
      </w:tr>
      <w:tr>
        <w:trPr>
          <w:trHeight w:val="43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Өндірілетін ауыл шаруашылығы дақылдарының шығымдылығы мен сапасын арттыруды қолдау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786 889 </w:t>
            </w:r>
          </w:p>
        </w:tc>
      </w:tr>
      <w:tr>
        <w:trPr>
          <w:trHeight w:val="43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тауарларын өндірушілерге су жеткізу жөніндегі қызметтердің құнын субсидиялау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290 494 </w:t>
            </w:r>
          </w:p>
        </w:tc>
      </w:tr>
      <w:tr>
        <w:trPr>
          <w:trHeight w:val="43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Жемiс-жидек дақылдарының және жүзiмнің көп жылдық көшеттерiн отырғызу және өсiруді қамтамасыз ету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746 760 </w:t>
            </w:r>
          </w:p>
        </w:tc>
      </w:tr>
      <w:tr>
        <w:trPr>
          <w:trHeight w:val="64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Көктемгі егіс және егін жинау жұмыстарын жүргізу үшін қажетті жанар-жағар май және басқа да тауар-материалдық құндылықтарының құнын арзандатуға берілетін ағымдағы нысаналы трансферттер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2 021 000 </w:t>
            </w:r>
          </w:p>
        </w:tc>
      </w:tr>
      <w:tr>
        <w:trPr>
          <w:trHeight w:val="64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099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Аудандардың (облыстық маңызы бар қалалардың) бюджеттеріне ауылдық елді мекендер саласының мамандарын әлеуметтік қолдау шараларын іске асыру үшін берілетін ағымдағы нысаналы трансферттер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41 525 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 шаруашылығы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510 525 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табиғи ресурстар және табиғатты пайдалануды реттеу басқармасы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429 146 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 қорғау аймақтарын, су объектiлерi белдеулерiн белгiлеу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26 454 </w:t>
            </w:r>
          </w:p>
        </w:tc>
      </w:tr>
      <w:tr>
        <w:trPr>
          <w:trHeight w:val="43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меншіктегі су шаруашылығы құрылыстарының жұмыс істеуін қамтамасыз ету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239 497 </w:t>
            </w:r>
          </w:p>
        </w:tc>
      </w:tr>
      <w:tr>
        <w:trPr>
          <w:trHeight w:val="43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Ерекше авариялы су шаруашылығы құрылыстары мен гидромелиорациялық жүйелердi қалпына келтiру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163 195 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ауыл шаруашылығы басқармасы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81 379 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Ауыз сумен жабдықтаудың баламасыз көздерi болып табылатын сумен жабдықтаудың аса маңызды топтық жүйелерiнен ауыз су беру жөніндегі қызметтердің құнын субсидиялау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81 379 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Орман шаруашылығы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232 786 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табиғи ресурстар және табиғатты пайдалануды реттеу басқармасы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232 786 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Ормандарды сақтау, қорғау, молайту және орман өсiру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225 156 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Жануарлар дүниесін қорғау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7 630 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Қоршаған ортаны қорғау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307 319 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табиғи ресурстар және табиғатты пайдалануды реттеу басқармасы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307 319 </w:t>
            </w:r>
          </w:p>
        </w:tc>
      </w:tr>
      <w:tr>
        <w:trPr>
          <w:trHeight w:val="43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Табиғи ресурстар және табиғатты пайдалануды реттеу басқармасының қызметін қамтамасыз ету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46 270 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Қоршаған ортаны қорғау жөнінде іс-шаралар өткізу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254 883 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Ерекше қорғалатын табиғи аумақтарды күтіп-ұстау және қорғау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6 166 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қатынастары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30 145 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жер қатынастарын басқару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30 145 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қатынастары басқармасының қызметін қамтамасыз ету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30 145 </w:t>
            </w:r>
          </w:p>
        </w:tc>
      </w:tr>
      <w:tr>
        <w:trPr>
          <w:trHeight w:val="43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Ауыл, су, орман, балық шаруашылығы және қоршаған ортаны қорғау мен жер қатынастары саласындағы өзге де қызметтер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614 266 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ауыл шаруашылығы басқармасы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614 266 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Малшаруашылығы өнімдерінің өнімділігін және сапасын арттыру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360 562 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Қазақстандық мақта талшығының сапасын сараптау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253 704 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Өнеркәсіп, сәулет, қала құрылысы және құрылыс қызметі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2 271 558 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Өнеркәс i п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2 104 541 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құрылыс басқармасы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2 104 541 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035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Оңтүстік арнайы экономикалық аймағының инфрақұрылымын дамыту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2 104 541 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Сәулет, қала құрылысы және құрылыс қызметі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167 017 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267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мемлекеттік сәулет-құрылыс бақылауы басқармасы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72 576 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сәулет-құрылыстық бақылау басқармасының қызметін қамтамасыз ету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72 576 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құрылыс басқармасы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46 157 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Құрылыс басқармасының қызметін қамтамасыз ету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46 157 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сәулет және қала құрылысы басқармасы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48 284 </w:t>
            </w:r>
          </w:p>
        </w:tc>
      </w:tr>
      <w:tr>
        <w:trPr>
          <w:trHeight w:val="19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Сәулет және қала құрылысы басқармасының қызметін қамтамасыз ету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48 284 </w:t>
            </w:r>
          </w:p>
        </w:tc>
      </w:tr>
      <w:tr>
        <w:trPr>
          <w:trHeight w:val="19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Көлiк және коммуникациялар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10 974 889 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көл i г i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9 324 875 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жолаушылар көлігі және автомобиль жолдары басқармасы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9 324 875 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жолдарының жұмыс істеуін қамтамасыз ету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4 618 184 </w:t>
            </w:r>
          </w:p>
        </w:tc>
      </w:tr>
      <w:tr>
        <w:trPr>
          <w:trHeight w:val="43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Көлік инфрақұрылымын дамытуға аудандар (облыстық маңызы бар қалалар) бюджеттеріне берілетін нысаналы даму трансферттері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452 379 </w:t>
            </w:r>
          </w:p>
        </w:tc>
      </w:tr>
      <w:tr>
        <w:trPr>
          <w:trHeight w:val="64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(облыстық маңызы бар қалалар) бюджеттеріне аудандық маңызы бар автомобиль жолдарын (қала көшелерін) күрделі және орташа жөндеуден өткізуге берілетін ағымдағы нысаналы трансферттер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4 254 312 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Көлiк және коммуникациялар саласындағы өзге де қызметтер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1 650 014 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жолаушылар көлігі және автомобиль жолдары басқармасы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1 650 014 </w:t>
            </w:r>
          </w:p>
        </w:tc>
      </w:tr>
      <w:tr>
        <w:trPr>
          <w:trHeight w:val="43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Жолаушылар көлігі және автомобиль жолдары басқармасының қызметін қамтамасыз ету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49 138 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Көлік инфрақұрылымын дамыту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1 534 429 </w:t>
            </w:r>
          </w:p>
        </w:tc>
      </w:tr>
      <w:tr>
        <w:trPr>
          <w:trHeight w:val="43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маңызы бар ауданаралық (қалааралық) қатынастар бойынша жолаушылар тасымалын ұйымдастыру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66 447 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6 546 837 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Экономикалық қызметтерді реттеу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55 389 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кәсіпкерлік және өнеркәсіп басқармасы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55 389 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Кәсіпкерлік және өнеркәсіп басқармасының қызметін қамтамасыз ету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55 389 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Өзге де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6 491 448 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қаржы басқармасы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281 000 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жергілікті атқарушы органының резервi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281 000 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экономика және бюджеттік жоспарлау басқармасы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6 152 746 </w:t>
            </w:r>
          </w:p>
        </w:tc>
      </w:tr>
      <w:tr>
        <w:trPr>
          <w:trHeight w:val="43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бюджеттік инвестициялық жобалардың (бағдарламалардың) техникалық-экономикалық негіздемелерін әзірлеу және оған сараптама жүргізу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6 152 746 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кәсіпкерлік және өнеркәсіп басқармасы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57 702 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Индустриялық-инновациялық даму стратегиясын іске асыру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57 702 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Борышқа қызмет көрсету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58 061 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Борышқа қызмет көрсету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58 061 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қаржы басқармасы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58 061 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борышына қызмет көрсету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58 061 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Трансферттер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43 182 899 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Трансферттер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43 182 899 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қаржы басқармасы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43 182 899 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Субвенциялар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41 961 275 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Нысаналы трансферттерді қайтару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13 209 </w:t>
            </w:r>
          </w:p>
        </w:tc>
      </w:tr>
      <w:tr>
        <w:trPr>
          <w:trHeight w:val="64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024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1 208 415 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III. Таза бюджеттiк кредит беру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-1 369 000 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</w:p>
        </w:tc>
        <w:tc>
          <w:tcPr>
            <w:tcW w:w="2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Сомасы, мың теңге 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бағдарламалардың әк i мш i с i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кредиттер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699 000 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07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- коммуналдық шаруашылық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699 000 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шаруашылығы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699 000 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құрылыс басқармасы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699 000 </w:t>
            </w:r>
          </w:p>
        </w:tc>
      </w:tr>
      <w:tr>
        <w:trPr>
          <w:trHeight w:val="43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салуға және сатып алуға аудандар (облыстық маңызы бар қалалар) бюджеттеріне кредит беру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699 000 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Санаты </w:t>
            </w:r>
          </w:p>
        </w:tc>
        <w:tc>
          <w:tcPr>
            <w:tcW w:w="2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Сомасы, мың теңге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 шк i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Ерекшел i г i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кредиттерді өтеу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2 068 000 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5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кредиттерді өтеу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2 068 000 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кредиттерді өтеу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2 068 000 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берілген бюджеттік кредиттерді өтеу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2 068 000 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Аудандардың (облыстық маңызы бар қалалардың) жергілікті атқарушы органдарына облыстық бюджеттен берілген бюджеттік кредиттерді өтеу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2 068 000 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Қаржы активтерімен жасалатын операциялар бойынша сальдо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3 102 505 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</w:p>
        </w:tc>
        <w:tc>
          <w:tcPr>
            <w:tcW w:w="2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Сомасы, мың теңге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бағдарламалардың әк i мш i с i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 АКТИВТЕРІН САТЫП АЛУ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3 102 505 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3 102 505 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Өзге де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3 102 505 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қаржы басқармасы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3 102 505 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 тұлғалардың жарғылық капиталын қалыптастыру немесе ұлғайту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3 102 505 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Бюджет профициті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1 392 254 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Бюджет профицитін пайдалану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-1 392 254 </w:t>
            </w:r>
          </w:p>
        </w:tc>
      </w:tr>
    </w:tbl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Оңтүстік Қазақстан облыстық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жылғы 11 ақпандағы N 13/173-IV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2-қосымша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Оңтүстік Қазақстан облыстық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2008 жылғы 12 желтоқсандағы N 12-135/-IV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2-қосымша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Бюджеттік инвестициялық жобаларды (бағдарламаларды) іске асыруға және заңды тұлғалардың  жарғылық капиталын қалыптастыруға немесе ұлғайтуға бағытталған бюджеттік бағдарламаларға бөлінген, 2009 жылға арналған облыстық бюджеттің бюджеттік даму бағдарламаларының тізбесі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833"/>
        <w:gridCol w:w="833"/>
        <w:gridCol w:w="813"/>
        <w:gridCol w:w="9153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функция 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бағдарламалардың әк i мш i с i 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 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Инвестициялық жобалар 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Қоғамдық тәртіп, қауіпсіздік, құқық, сот, қылмыстық-атқару қызметі 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Құқық қорғау қызметi 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құрылыс басқармасы 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істер органдарының объектілерін дамыту 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 i л i м беру 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Бiлiм беру саласындағы өзге де қызметтер 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құрылыс басқармасы </w:t>
            </w:r>
          </w:p>
        </w:tc>
      </w:tr>
      <w:tr>
        <w:trPr>
          <w:trHeight w:val="43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объектілерін салуға және қайта жаңартуға аудандар (облыстық маңызы бар қалалар) бюджеттеріне берілетін нысаналы даму трансферттер 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037 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объектілерін салу және реконструкциялау 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Денсаулық сақтау 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Денсаулық сақтау саласындағы өзге де қызметтер 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құрылыс басқармасы 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038 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Денсаулық сақтау объектілерін салу және реконструкциялау 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 i к көмек және әлеуметт i к қамсыздандыру 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көмек және әлеуметтiк қамтамасыз ету салаларындағы өзге де қызметтер 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құрылыс басқармасы 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039 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қамтамасыз ету объектілерін салу және реконструкциялау 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- коммуналдық шаруашылық 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шаруашылығы 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құрылыс басқармасы </w:t>
            </w:r>
          </w:p>
        </w:tc>
      </w:tr>
      <w:tr>
        <w:trPr>
          <w:trHeight w:val="43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коммуналдық тұрғын үй қорының тұрғын үйін салуға аудандар (облыстық маңызы бар қалалар) бюджеттеріне берілетін нысаналы даму трансферттер </w:t>
            </w:r>
          </w:p>
        </w:tc>
      </w:tr>
      <w:tr>
        <w:trPr>
          <w:trHeight w:val="43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(облыстық маңызы бар қалалардың) бюджеттерге инженерлік коммуникациялық инфрақұрылымды дамытуға және жайластыруға берілетін даму трансферттері 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шаруашылық 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энергетика және коммуналдық шаруашылық басқармасы 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 газдандыру </w:t>
            </w:r>
          </w:p>
        </w:tc>
      </w:tr>
      <w:tr>
        <w:trPr>
          <w:trHeight w:val="43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жүйесін дамытуға аудандар (облыстық маңызы бар қалалар) бюджеттеріне берілетін нысаналы даму трансферттері </w:t>
            </w:r>
          </w:p>
        </w:tc>
      </w:tr>
      <w:tr>
        <w:trPr>
          <w:trHeight w:val="43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шаруашылық дамытуға аудандар (облыстық маңызы бар қалалар) бюджеттеріне нысаналы даму трансферттер 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Мәдениет, спорт, туризм және ақпараттық кеңістiк 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 саласындағы қызмет 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құрылыс басқармасы 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 объектілерін дамыту 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Отын-энергетика кешенi және жер қойнауын пайдалану 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Отын-энергетика кешені және жер қойнауын пайдалану саласындағы өзге де қызметтер 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энергетика және коммуналдық шаруашылық басқармасы </w:t>
            </w:r>
          </w:p>
        </w:tc>
      </w:tr>
      <w:tr>
        <w:trPr>
          <w:trHeight w:val="43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Жылу-энергетикалық жүйені дамытуға аудандар (облыстық маңызы бар қалалар) бюджеттеріне нысаналы даму трансферттері 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Өнеркәсіп, сәулет, қала құрылысы және құрылыс қызметі 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Өнеркәс i п 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құрылыс басқармасы 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035 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Оңтүстік арнайы экономикалық аймағының инфрақұрылымын дамыту 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 i к және коммуникациялар 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көл i г i 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жолаушылар көлігі және автомобиль жолдары басқармасы </w:t>
            </w:r>
          </w:p>
        </w:tc>
      </w:tr>
      <w:tr>
        <w:trPr>
          <w:trHeight w:val="43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Көлік инфрақұрылымын дамытуға аудандар (облыстық маңызы бар қалалар) бюджеттеріне берілетін нысаналы даму трансферттері 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Көлiк және коммуникациялар саласындағы өзге де қызметтер 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жолаушылар көлігі және автомобиль жолдары басқармасы 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Көлік инфрақұрылымын дамыту 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07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- коммуналдық шаруашылық 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шаруашылығы 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құрылыс басқармасы </w:t>
            </w:r>
          </w:p>
        </w:tc>
      </w:tr>
      <w:tr>
        <w:trPr>
          <w:trHeight w:val="43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салуға және сатып алуға аудандар (облыстық маңызы бар қалалар) бюджеттеріне кредит беру 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Инвестициялық бағдарламалар 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 i л i м беру 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 кәсіби б i л i м беру 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денсаулық сақтау басқармасы 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 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Техникалық және кәсіби, орта білімнен кейінгі білім беру мекемелерінде мамандар даярлау 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білім беру басқармасы 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024 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Техникалық және кәсіптік білім беру ұйымдарында мамандар даярлау 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Бiлiм беру саласындағы өзге де қызметтер 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білім беру басқармасы 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берудің мемлекеттік облыстық мекемелерінде білім беру жүйесін ақпараттандыру 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Өзге де 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қаржы басқармасы 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 тұлғалардың жарғылық капиталын қалыптастыру немесе ұлғайту 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кәсіпкерлік және өнеркәсіп басқармасы 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Индустриялық-инновациялық даму стратегиясын іске асыру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