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4e37" w14:textId="5fa4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2009 жылғы 9 шілдедегі N 19/229-IV шешімі. Оңтүстік Қазақстан облысы Әділет департаментінде 2009 жылғы 10 шілдеде N 2011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 xml:space="preserve">Бюджет кодексіне </w:t>
      </w:r>
      <w:r>
        <w:rPr>
          <w:rFonts w:ascii="Times New Roman"/>
          <w:b w:val="false"/>
          <w:i w:val="false"/>
          <w:color w:val="000000"/>
          <w:sz w:val="28"/>
        </w:rPr>
        <w:t>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Оңтүстік Қазақстан облыстық мәслихаты </w:t>
      </w:r>
      <w:r>
        <w:rPr>
          <w:rFonts w:ascii="Times New Roman"/>
          <w:b/>
          <w:i w:val="false"/>
          <w:color w:val="000000"/>
          <w:sz w:val="28"/>
        </w:rPr>
        <w:t xml:space="preserve">ШЕШІМ ЕТТІ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2008 жылғы 12 желтоқсандағы </w:t>
      </w:r>
      <w:r>
        <w:rPr>
          <w:rFonts w:ascii="Times New Roman"/>
          <w:b w:val="false"/>
          <w:i w:val="false"/>
          <w:color w:val="000000"/>
          <w:sz w:val="28"/>
        </w:rPr>
        <w:t xml:space="preserve">N 12/135-IV </w:t>
      </w:r>
      <w:r>
        <w:rPr>
          <w:rFonts w:ascii="Times New Roman"/>
          <w:b w:val="false"/>
          <w:i w:val="false"/>
          <w:color w:val="000000"/>
          <w:sz w:val="28"/>
        </w:rPr>
        <w:t>"2009 жылға арналған облыстық бюджет туралы" (нормативтік құқықтық актілерді мемлекеттік тіркеу Тізілімінде 2001-нөмірмен тіркелген, 2008 жылғы 25 желтоқсанда "Оңтүстік Қазақстан" газетінде жарияланған; Оңтүстік Қазақстан облыстық мәслихатының 2009 жылғы 11 ақпандағы </w:t>
      </w:r>
      <w:r>
        <w:rPr>
          <w:rFonts w:ascii="Times New Roman"/>
          <w:b w:val="false"/>
          <w:i w:val="false"/>
          <w:color w:val="000000"/>
          <w:sz w:val="28"/>
        </w:rPr>
        <w:t xml:space="preserve">N 13/173-IV </w:t>
      </w:r>
      <w:r>
        <w:rPr>
          <w:rFonts w:ascii="Times New Roman"/>
          <w:b w:val="false"/>
          <w:i w:val="false"/>
          <w:color w:val="000000"/>
          <w:sz w:val="28"/>
        </w:rPr>
        <w:t>"2009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2003-нөмірмен тіркелген, 2009 жылғы 19 ақпанда "Оңтүстік Қазақстан" газетінің 25 санында жарияланған; 2009 жылғы 15 сәуірдегі </w:t>
      </w:r>
      <w:r>
        <w:rPr>
          <w:rFonts w:ascii="Times New Roman"/>
          <w:b w:val="false"/>
          <w:i w:val="false"/>
          <w:color w:val="000000"/>
          <w:sz w:val="28"/>
        </w:rPr>
        <w:t xml:space="preserve">N 16/209-IV </w:t>
      </w:r>
      <w:r>
        <w:rPr>
          <w:rFonts w:ascii="Times New Roman"/>
          <w:b w:val="false"/>
          <w:i w:val="false"/>
          <w:color w:val="000000"/>
          <w:sz w:val="28"/>
        </w:rPr>
        <w:t>"2009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2006-нөмірмен тіркелген, 2009 жылғы 21 сәуірде "Оңтүстік Қазақстан" газетінің 59 санында жарияланған, 2009 жылғы 23 сәуірдегі </w:t>
      </w:r>
      <w:r>
        <w:rPr>
          <w:rFonts w:ascii="Times New Roman"/>
          <w:b w:val="false"/>
          <w:i w:val="false"/>
          <w:color w:val="000000"/>
          <w:sz w:val="28"/>
        </w:rPr>
        <w:t xml:space="preserve">N 17/214-IV </w:t>
      </w:r>
      <w:r>
        <w:rPr>
          <w:rFonts w:ascii="Times New Roman"/>
          <w:b w:val="false"/>
          <w:i w:val="false"/>
          <w:color w:val="000000"/>
          <w:sz w:val="28"/>
        </w:rPr>
        <w:t xml:space="preserve">"2009 жылға арналған облыстық бюджет туралы" Оңтүстік Қазақстан облыстық мәслихатының 2008 жылғы 12 желтоқсандағы N 12/135-IV шешіміне өзгерістер мен толықтырулар енгізу туралы", нормативтік құқықтық актілерді мемлекеттік тіркеу Тізілімінде 2007-нөмірмен тіркелген, 2009 жылғы 28 сәуірде "Оңтүстік Қазақстан" газетінің 63 санында жарияланған, шешімдерімен өзгерістер мен толықтырулар енгізілген) шешіміне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1-тармақта: </w:t>
      </w:r>
      <w:r>
        <w:br/>
      </w:r>
      <w:r>
        <w:rPr>
          <w:rFonts w:ascii="Times New Roman"/>
          <w:b w:val="false"/>
          <w:i w:val="false"/>
          <w:color w:val="000000"/>
          <w:sz w:val="28"/>
        </w:rPr>
        <w:t xml:space="preserve">
      1)-тармақшада: </w:t>
      </w:r>
      <w:r>
        <w:br/>
      </w:r>
      <w:r>
        <w:rPr>
          <w:rFonts w:ascii="Times New Roman"/>
          <w:b w:val="false"/>
          <w:i w:val="false"/>
          <w:color w:val="000000"/>
          <w:sz w:val="28"/>
        </w:rPr>
        <w:t xml:space="preserve">
      "194 497 080" деген сандар "194 502 264" деген сандармен ауыстырылсын; </w:t>
      </w:r>
      <w:r>
        <w:br/>
      </w:r>
      <w:r>
        <w:rPr>
          <w:rFonts w:ascii="Times New Roman"/>
          <w:b w:val="false"/>
          <w:i w:val="false"/>
          <w:color w:val="000000"/>
          <w:sz w:val="28"/>
        </w:rPr>
        <w:t xml:space="preserve">
      "11 849 617" деген сандар "11 932 863" деген сандармен ауыстырылсын; </w:t>
      </w:r>
      <w:r>
        <w:br/>
      </w:r>
      <w:r>
        <w:rPr>
          <w:rFonts w:ascii="Times New Roman"/>
          <w:b w:val="false"/>
          <w:i w:val="false"/>
          <w:color w:val="000000"/>
          <w:sz w:val="28"/>
        </w:rPr>
        <w:t xml:space="preserve">
      "242 391" деген сандар "262 629" деген сандармен ауыстырылсын; </w:t>
      </w:r>
      <w:r>
        <w:br/>
      </w:r>
      <w:r>
        <w:rPr>
          <w:rFonts w:ascii="Times New Roman"/>
          <w:b w:val="false"/>
          <w:i w:val="false"/>
          <w:color w:val="000000"/>
          <w:sz w:val="28"/>
        </w:rPr>
        <w:t xml:space="preserve">
      "182 405 072" деген сандар "182 305 072" деген сандармен ауыстырылсын;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"негізгі капиталды сатудан түсетін түсімдер – 1 700 мың теңге"; </w:t>
      </w:r>
      <w:r>
        <w:br/>
      </w:r>
      <w:r>
        <w:rPr>
          <w:rFonts w:ascii="Times New Roman"/>
          <w:b w:val="false"/>
          <w:i w:val="false"/>
          <w:color w:val="000000"/>
          <w:sz w:val="28"/>
        </w:rPr>
        <w:t xml:space="preserve">
      2)-тармақшада: </w:t>
      </w:r>
      <w:r>
        <w:br/>
      </w:r>
      <w:r>
        <w:rPr>
          <w:rFonts w:ascii="Times New Roman"/>
          <w:b w:val="false"/>
          <w:i w:val="false"/>
          <w:color w:val="000000"/>
          <w:sz w:val="28"/>
        </w:rPr>
        <w:t xml:space="preserve">
      "192 039 659" деген сандар "192 038 697" деген сандармен ауыстырылсын; </w:t>
      </w:r>
      <w:r>
        <w:br/>
      </w:r>
      <w:r>
        <w:rPr>
          <w:rFonts w:ascii="Times New Roman"/>
          <w:b w:val="false"/>
          <w:i w:val="false"/>
          <w:color w:val="000000"/>
          <w:sz w:val="28"/>
        </w:rPr>
        <w:t xml:space="preserve">
      4)-тармақшада: </w:t>
      </w:r>
      <w:r>
        <w:br/>
      </w:r>
      <w:r>
        <w:rPr>
          <w:rFonts w:ascii="Times New Roman"/>
          <w:b w:val="false"/>
          <w:i w:val="false"/>
          <w:color w:val="000000"/>
          <w:sz w:val="28"/>
        </w:rPr>
        <w:t xml:space="preserve">
      екінші абзацта "3 102 505" деген сандар "2 440 355" деген сандармен ауыстырылсын;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"1 386 066" деген сандар "1 392 212" деген сандармен ауыстырылсын;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"-1 386 066" деген сандар "-1 392 212" деген сандармен ауыстырылсын; </w:t>
      </w:r>
      <w:r>
        <w:br/>
      </w:r>
      <w:r>
        <w:rPr>
          <w:rFonts w:ascii="Times New Roman"/>
          <w:b w:val="false"/>
          <w:i w:val="false"/>
          <w:color w:val="000000"/>
          <w:sz w:val="28"/>
        </w:rPr>
        <w:t xml:space="preserve">
      "2 101 955" деген сандар "2 108 101"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4-тармақтың бірінші бөлігінде: </w:t>
      </w:r>
      <w:r>
        <w:br/>
      </w:r>
      <w:r>
        <w:rPr>
          <w:rFonts w:ascii="Times New Roman"/>
          <w:b w:val="false"/>
          <w:i w:val="false"/>
          <w:color w:val="000000"/>
          <w:sz w:val="28"/>
        </w:rPr>
        <w:t xml:space="preserve">
      "3 506 557" деген сандар "3 410 026" деген сандармен ауыстырылсын; </w:t>
      </w:r>
      <w:r>
        <w:br/>
      </w:r>
      <w:r>
        <w:rPr>
          <w:rFonts w:ascii="Times New Roman"/>
          <w:b w:val="false"/>
          <w:i w:val="false"/>
          <w:color w:val="000000"/>
          <w:sz w:val="28"/>
        </w:rPr>
        <w:t xml:space="preserve">
      "1 868 130" деген сандар "1 914 079"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5- тармақтың бірінші бөлігінде: </w:t>
      </w:r>
      <w:r>
        <w:br/>
      </w:r>
      <w:r>
        <w:rPr>
          <w:rFonts w:ascii="Times New Roman"/>
          <w:b w:val="false"/>
          <w:i w:val="false"/>
          <w:color w:val="000000"/>
          <w:sz w:val="28"/>
        </w:rPr>
        <w:t xml:space="preserve">
      "2 121 191" деген сандар "1 914 849" деген сандармен ауыстырылсын;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"Жұмылдыру дайындығы, азаматтық қорғаныс, авариялар мен табиғи апаттардың алдын алуды және жоюды ұйымдастыру басқармасына – 150 000 мың теңге"; </w:t>
      </w:r>
      <w:r>
        <w:br/>
      </w:r>
      <w:r>
        <w:rPr>
          <w:rFonts w:ascii="Times New Roman"/>
          <w:b w:val="false"/>
          <w:i w:val="false"/>
          <w:color w:val="000000"/>
          <w:sz w:val="28"/>
        </w:rPr>
        <w:t>
</w:t>
      </w:r>
      <w:r>
        <w:rPr>
          <w:rFonts w:ascii="Times New Roman"/>
          <w:b w:val="false"/>
          <w:i w:val="false"/>
          <w:color w:val="000000"/>
          <w:sz w:val="28"/>
        </w:rPr>
        <w:t xml:space="preserve">
      6-тармақтың бірінші бөлігінде: </w:t>
      </w:r>
      <w:r>
        <w:br/>
      </w:r>
      <w:r>
        <w:rPr>
          <w:rFonts w:ascii="Times New Roman"/>
          <w:b w:val="false"/>
          <w:i w:val="false"/>
          <w:color w:val="000000"/>
          <w:sz w:val="28"/>
        </w:rPr>
        <w:t xml:space="preserve">
      "24 446 807" деген сандар "24 507 780" деген сандармен ауыстырылсын; </w:t>
      </w:r>
      <w:r>
        <w:br/>
      </w:r>
      <w:r>
        <w:rPr>
          <w:rFonts w:ascii="Times New Roman"/>
          <w:b w:val="false"/>
          <w:i w:val="false"/>
          <w:color w:val="000000"/>
          <w:sz w:val="28"/>
        </w:rPr>
        <w:t xml:space="preserve">
      "2 020 904" деген сандар "1 952 904" деген сандармен ауыстырылсын; </w:t>
      </w:r>
      <w:r>
        <w:br/>
      </w:r>
      <w:r>
        <w:rPr>
          <w:rFonts w:ascii="Times New Roman"/>
          <w:b w:val="false"/>
          <w:i w:val="false"/>
          <w:color w:val="000000"/>
          <w:sz w:val="28"/>
        </w:rPr>
        <w:t xml:space="preserve">
      "3 477 075" деген сандар "3 613 562" деген сандармен ауыстырылсын; </w:t>
      </w:r>
      <w:r>
        <w:br/>
      </w:r>
      <w:r>
        <w:rPr>
          <w:rFonts w:ascii="Times New Roman"/>
          <w:b w:val="false"/>
          <w:i w:val="false"/>
          <w:color w:val="000000"/>
          <w:sz w:val="28"/>
        </w:rPr>
        <w:t xml:space="preserve">
      "424 341" деген сандар "429 341" деген сандармен ауыстырылсын; </w:t>
      </w:r>
      <w:r>
        <w:br/>
      </w:r>
      <w:r>
        <w:rPr>
          <w:rFonts w:ascii="Times New Roman"/>
          <w:b w:val="false"/>
          <w:i w:val="false"/>
          <w:color w:val="000000"/>
          <w:sz w:val="28"/>
        </w:rPr>
        <w:t xml:space="preserve">
      "532 571" деген сандар "540 041"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"241 000" деген сандар "243 000"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1-қосымшасы осы шешімнің 1-қосымшасына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 2009 жылдың 1 қаңтарынан бастап қолданысқа енгізіледі. </w:t>
      </w:r>
    </w:p>
    <w:bookmarkEnd w:id="0"/>
    <w:p>
      <w:pPr>
        <w:spacing w:after="0"/>
        <w:ind w:left="0"/>
        <w:jc w:val="both"/>
      </w:pPr>
      <w:r>
        <w:rPr>
          <w:rFonts w:ascii="Times New Roman"/>
          <w:b w:val="false"/>
          <w:i/>
          <w:color w:val="000000"/>
          <w:sz w:val="28"/>
        </w:rPr>
        <w:t xml:space="preserve">      Облыстық мәслихат сессиясының төрағасы     М. Оразалиев </w:t>
      </w:r>
      <w:r>
        <w:br/>
      </w:r>
      <w:r>
        <w:rPr>
          <w:rFonts w:ascii="Times New Roman"/>
          <w:b w:val="false"/>
          <w:i w:val="false"/>
          <w:color w:val="000000"/>
          <w:sz w:val="28"/>
        </w:rPr>
        <w:t>
</w:t>
      </w:r>
      <w:r>
        <w:rPr>
          <w:rFonts w:ascii="Times New Roman"/>
          <w:b w:val="false"/>
          <w:i/>
          <w:color w:val="000000"/>
          <w:sz w:val="28"/>
        </w:rPr>
        <w:t xml:space="preserve">      Облыстық мәслихаттың хатшысы               А. Досболов </w:t>
      </w:r>
    </w:p>
    <w:bookmarkStart w:name="z10" w:id="1"/>
    <w:p>
      <w:pPr>
        <w:spacing w:after="0"/>
        <w:ind w:left="0"/>
        <w:jc w:val="both"/>
      </w:pPr>
      <w:r>
        <w:rPr>
          <w:rFonts w:ascii="Times New Roman"/>
          <w:b w:val="false"/>
          <w:i w:val="false"/>
          <w:color w:val="000000"/>
          <w:sz w:val="28"/>
        </w:rPr>
        <w:t xml:space="preserve">
Оңтүстік Қазақстан облыстық мәслихатының </w:t>
      </w:r>
      <w:r>
        <w:br/>
      </w:r>
      <w:r>
        <w:rPr>
          <w:rFonts w:ascii="Times New Roman"/>
          <w:b w:val="false"/>
          <w:i w:val="false"/>
          <w:color w:val="000000"/>
          <w:sz w:val="28"/>
        </w:rPr>
        <w:t xml:space="preserve">
2009 жылғы 9 шілдедегі N 19/229-IV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Оңтүстік Қазақстан облыстық мәслихатының </w:t>
      </w:r>
      <w:r>
        <w:br/>
      </w:r>
      <w:r>
        <w:rPr>
          <w:rFonts w:ascii="Times New Roman"/>
          <w:b w:val="false"/>
          <w:i w:val="false"/>
          <w:color w:val="000000"/>
          <w:sz w:val="28"/>
        </w:rPr>
        <w:t xml:space="preserve">
2008 жылғы 12 желтоқсандағы N 12/135-IV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71"/>
        <w:gridCol w:w="729"/>
        <w:gridCol w:w="7653"/>
        <w:gridCol w:w="225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194 502 264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11 932 863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11 932 863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6 047 962 </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6 047 962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5 390 203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5 390 203 </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494 698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494 698 </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262 629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262 629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7 506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бөлігінің түсімдері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1 339 </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5 800 </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9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254 564 </w:t>
            </w:r>
          </w:p>
        </w:tc>
      </w:tr>
      <w:tr>
        <w:trPr>
          <w:trHeight w:val="12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254 564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түсетін түсімдер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182 305 072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Трансферттердің түсімдері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182 305 072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139 204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139 204 </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182 165 868 </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182 165 868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691"/>
        <w:gridCol w:w="771"/>
        <w:gridCol w:w="6905"/>
        <w:gridCol w:w="2255"/>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192 038 697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907 579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466 300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42 445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42 445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423 855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423 855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327 372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327 372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85 760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239 279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2 333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113 907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113 907 </w:t>
            </w: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113 907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583 276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36 727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дүлей апаттардың алдын алуды және жоюды ұйымдастыру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36 727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24 652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12 075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546 549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дүлей апаттардың алдын алуды және жоюды ұйымдастыру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546 549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табиғи апаттардың алдын алуды және жоюды ұйымдастыру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51 768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13 469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331 312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Қоғамдық тәртіп, қауіпсіздік, құқық, сот, қылмыстық-атқару қызметі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5 453 088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5 453 088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5 302 605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5 152 789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147 316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150 483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150 483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 </w:t>
            </w:r>
            <w:r>
              <w:rPr>
                <w:rFonts w:ascii="Times New Roman"/>
                <w:b w:val="false"/>
                <w:i/>
                <w:color w:val="000000"/>
                <w:sz w:val="20"/>
              </w:rPr>
              <w:t xml:space="preserve">i </w:t>
            </w:r>
            <w:r>
              <w:rPr>
                <w:rFonts w:ascii="Times New Roman"/>
                <w:b w:val="false"/>
                <w:i/>
                <w:color w:val="000000"/>
                <w:sz w:val="20"/>
              </w:rPr>
              <w:t xml:space="preserve">л </w:t>
            </w:r>
            <w:r>
              <w:rPr>
                <w:rFonts w:ascii="Times New Roman"/>
                <w:b w:val="false"/>
                <w:i/>
                <w:color w:val="000000"/>
                <w:sz w:val="20"/>
              </w:rPr>
              <w:t xml:space="preserve">i </w:t>
            </w:r>
            <w:r>
              <w:rPr>
                <w:rFonts w:ascii="Times New Roman"/>
                <w:b w:val="false"/>
                <w:i/>
                <w:color w:val="000000"/>
                <w:sz w:val="20"/>
              </w:rPr>
              <w:t xml:space="preserve">м </w:t>
            </w:r>
            <w:r>
              <w:rPr>
                <w:rFonts w:ascii="Times New Roman"/>
                <w:b w:val="false"/>
                <w:i/>
                <w:color w:val="000000"/>
                <w:sz w:val="20"/>
              </w:rPr>
              <w:t xml:space="preserve">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41 613 158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5 985 883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1 512 803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1 302 078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210 725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4 473 080 </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1 375 777 </w:t>
            </w: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1 739 103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405 497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678 977 </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135 201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138 525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3 992 067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401 664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401 664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3 590 403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3 590 403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1 036 850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33 684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33 684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174 259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109 877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64 382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828 907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164 809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664 098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30 598 358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5 592 594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60 190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14 270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27 903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41 050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ағымдағы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1 786 374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ағымдағы жөндеуге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3 410 026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201 862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50 919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25 005 764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24 507 780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497 984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05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43 822 455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15 433 347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15 433 347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15 433 347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807 994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807 994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құрандас бөліктері мен препараттарын өндiру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338 232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252 981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215 952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7 818 261 </w:t>
            </w:r>
          </w:p>
        </w:tc>
      </w:tr>
      <w:tr>
        <w:trPr>
          <w:trHeight w:val="3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7 818 261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5 981 802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128 196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276 943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123 333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137 276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факторларымен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270 356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11 216 296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11 216 296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9 460 977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1 755 319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1 820 105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1 820 105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1 773 504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46 601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6 726 452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2 848 919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100 337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ағымдағы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1 519 332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679 536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60 633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13 638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39 063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жерге жұмыс істеуге жіберілген медицина және фармацевтика қызметкерлерін әлеуметтік қолдау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386 380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3 877 533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3 877 533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06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әлеуметтiк қамсыздандыру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6 400 274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2 363 159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1 748 006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1 748 006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569 930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569 930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45 223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45 223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3 348 336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3 348 336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139 457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айсайынғы мемлекеттік жәрдемақы төлеуге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1 468 041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1 740 838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688 779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688 779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66 464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әлеуметтік қамсыздандыру объектілерін күрделі, ағымдағы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85 700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үкіметтік емес секторда мемлекеттік әлеуметтік тапсырысты орналастыру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32 105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13 674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490 836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19 691 362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5 424 336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5 424 336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және (немесе) сатып алуға аудандар (облыстық маңызы бар қалалар) бюджеттеріне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531 000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жайластыруға және (немесе) сатып алуға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1 952 904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2 124 432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көріктендіру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14 267 026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11 519 276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36 256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91 986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3 613 562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дамытуға аудандар (облыстық маңызы бар қалалар) бюджеттеріне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429 341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елді-мекендерді көркейтуге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2 664 355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2 768 927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1 914 849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2 747 750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2 747 750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08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кеңістiк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3 605 365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1 304 929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795 397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75 401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138 837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552 551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509 532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509 532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1 111 335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1 111 335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29 917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56 029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1 025 389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642 214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208 778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17 190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191 588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173 756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173 756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29 680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тiлдерін дамыту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12 571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541 823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128 678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ағымдағы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128 678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36 100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объектілерін күрделі, ағымдағы жөндеу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377 045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355 861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21 184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09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кешенi және жер қойнауын пайдалану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540 041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540 041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540 041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540 041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су, орман, балық шаруашылығы, ерекше қорғалатын табиғи аумақтар, қоршаған ортаны және жануарлар дүниесін қорғау, </w:t>
            </w:r>
            <w:r>
              <w:rPr>
                <w:rFonts w:ascii="Times New Roman"/>
                <w:b w:val="false"/>
                <w:i/>
                <w:color w:val="000000"/>
                <w:sz w:val="20"/>
              </w:rPr>
              <w:t xml:space="preserve">жер </w:t>
            </w:r>
            <w:r>
              <w:rPr>
                <w:rFonts w:ascii="Times New Roman"/>
                <w:b w:val="false"/>
                <w:i/>
                <w:color w:val="000000"/>
                <w:sz w:val="20"/>
              </w:rPr>
              <w:t xml:space="preserve">қатынастары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6 482 202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4 568 593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4 568 593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53 090 </w:t>
            </w:r>
          </w:p>
        </w:tc>
      </w:tr>
      <w:tr>
        <w:trPr>
          <w:trHeight w:val="1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қолдау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216 946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411 889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786 889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290 494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746 760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2 021 000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41 525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617 787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536 408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аймақтарын, су объектiлерi белдеулерiн белгiлеу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23 055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370 263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143 090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81 379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81 379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239 786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239 786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232 156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7 630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392 356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392 356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53 188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242 240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96 928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25 314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 қатынастары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25 314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25 314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638 366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514 266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360 562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мақта талшығының сапасын сараптау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153 704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124 100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өңірлік жұмыспен қамту және кадрларды қайта даярлау стратегиясын іске асыру шеңберінде кенттердегі, ауылдардағы (селолардағы), ауылдық (селолық) округтердегі әлеуметтік жобаларды қаржыландыруға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124 100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Өнеркәсіп, сәулет, қала құрылысы және құрылыс қызметі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2 249 706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 i п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2 104 541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2 104 541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арнайы экономикалық аймағының инфрақұрылымын дамыту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2 104 541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145 165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62 757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сәулет-құрылыстық бақылау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62 757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41 710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41 710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40 698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40 698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16 680 942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7 815 044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7 815 044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4 618 178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236 411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2 960 455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8 865 898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8 865 898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43 059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1 282 012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66 447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жөндеуге және ұстауға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1 914 079 </w:t>
            </w:r>
          </w:p>
        </w:tc>
      </w:tr>
      <w:tr>
        <w:trPr>
          <w:trHeight w:val="8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салуға және қайта жаңартуға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1 859 925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облыстық маңызы бар автомобиль жолдарын және қалалардың көшелерін жөндеу және ұстау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2 851 098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облыстық маңызы бар автомобиль жолдарын және қалалардың көшелерін салу және қайта жаңарту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849 278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348 313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49 311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49 311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49 311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299 002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56 002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56 002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67 418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67 418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67 418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67 418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15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43 593 518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43 593 518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43 593 518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41 961 275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155 096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1 208 415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Заңнаманың өзгеруіне байланысты жоғары тұрған бюджеттен төмен тұрған бюджеттерге өтемақыға берілетін ағымдағы нысаналы трансферттер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268 732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-1 369 000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07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үй-коммуналдық шаруашылық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(немесе) сатып алуға аудандар (облыстық маңызы бар қалалар) бюджеттеріне кредит беру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699 000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2 068 000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өтеу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2 068 000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2 068 000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2 068 000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2 440 355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ПРОФИЦИТІ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1 392 212 </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ПРОФИЦИТІН ПАЙДАЛАНУ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-1 392 212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