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2546" w14:textId="e542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2009-2010 оқу жылына техникалық және кәсіптік, орта білімнен кейінгі
білім беретін оқу орындарына мамандар даярлауға арналған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2009 жылғы 13 шілдедегі № 202 Қаулысы. Оңтүстік Қазақстан облысы Әділет департаментінде 2009 жылғы 20 шілдеде № 2012 тіркелді. Күші жойылды - Оңтүстік Қазақстан облыстық әкімдігінің 2014 жылғы 28 қарашадағы № 377 қаулысымен</w:t>
      </w:r>
    </w:p>
    <w:p>
      <w:pPr>
        <w:spacing w:after="0"/>
        <w:ind w:left="0"/>
        <w:jc w:val="both"/>
      </w:pPr>
      <w:r>
        <w:rPr>
          <w:rFonts w:ascii="Times New Roman"/>
          <w:b w:val="false"/>
          <w:i w:val="false"/>
          <w:color w:val="ff0000"/>
          <w:sz w:val="28"/>
        </w:rPr>
        <w:t>      Ескерту. Күші жойылды - Оңтүстік Қазақстан облыстық әкімдігінің 28.11.2014 № 377 қаулысымен.</w:t>
      </w:r>
    </w:p>
    <w:bookmarkStart w:name="z1" w:id="0"/>
    <w:p>
      <w:pPr>
        <w:spacing w:after="0"/>
        <w:ind w:left="0"/>
        <w:jc w:val="both"/>
      </w:pPr>
      <w:r>
        <w:rPr>
          <w:rFonts w:ascii="Times New Roman"/>
          <w:b w:val="false"/>
          <w:i w:val="false"/>
          <w:color w:val="000000"/>
          <w:sz w:val="28"/>
        </w:rPr>
        <w:t>
      "Білім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"Мемлекет басшысының 2009 жылғы 6 наурыздағы "Дағдарыстан жаңару мен дамуға"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жөніндегі Қазақстан Республикасы Үкіметінің 2009 жылға арналған іс-қимыл жоспарын (Жол картасын) орындау жөніндегі іс-шаралар жоспарын бекіту туралы" Қазақстан Республикасы Үкіметінің 2009 жылғы 10 наурыздағы </w:t>
      </w:r>
      <w:r>
        <w:rPr>
          <w:rFonts w:ascii="Times New Roman"/>
          <w:b w:val="false"/>
          <w:i w:val="false"/>
          <w:color w:val="000000"/>
          <w:sz w:val="28"/>
        </w:rPr>
        <w:t>N 274</w:t>
      </w:r>
      <w:r>
        <w:rPr>
          <w:rFonts w:ascii="Times New Roman"/>
          <w:b w:val="false"/>
          <w:i w:val="false"/>
          <w:color w:val="000000"/>
          <w:sz w:val="28"/>
        </w:rPr>
        <w:t xml:space="preserve"> қаулысына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2009-2010 оқу жылына облыстық бюджет есебінен техникалық және кәсіптік, орта білімнен кейінгі білім беретін оқу орындарына мамандар даярлауға арналған мемлекеттік білім беру тапсырысы 1-қосымшаға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2-қосымшасына сәйкес республикалық бюджет есебінен макроөңірлердің экспорттық мамандануын іске асыру үшін "Жол картасы" бойынша техникалық және қызмет көрсету мамандарын даярлауға 2009-2010 оқу жылына арналған мемлекеттік білім беру тапсырысы бекітілсін.</w:t>
      </w:r>
      <w:r>
        <w:br/>
      </w:r>
      <w:r>
        <w:rPr>
          <w:rFonts w:ascii="Times New Roman"/>
          <w:b w:val="false"/>
          <w:i w:val="false"/>
          <w:color w:val="000000"/>
          <w:sz w:val="28"/>
        </w:rPr>
        <w:t>
</w:t>
      </w:r>
      <w:r>
        <w:rPr>
          <w:rFonts w:ascii="Times New Roman"/>
          <w:b w:val="false"/>
          <w:i w:val="false"/>
          <w:color w:val="000000"/>
          <w:sz w:val="28"/>
        </w:rPr>
        <w:t>
      3. "Оңтүстік Қазақстан облысының білім басқармасы" мемлекеттік мекемесі (Б.Көмекбаева), "Оңтүстік Қазақстан облысының денсаулық сақтау басқармасы" мемлекеттік мекемесі (А.Маймақов), "Оңтүстік Қазақстан облысының жұмыспен қамтуды үйлестіру және әлеуметтік бағдарламалар басқармасы" мемлекеттік мекемесі (Ж.Мәуленқұлов) 2009-2010 оқу жылына техникалық және кәсіптік, орта білімнен кейінгі білім беретін оқу орындарында мамандар даярлауға арналған мемлекеттік білім беру тапсырысын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Ә.Бектаевқа жүктелсін.</w:t>
      </w:r>
      <w:r>
        <w:br/>
      </w:r>
      <w:r>
        <w:rPr>
          <w:rFonts w:ascii="Times New Roman"/>
          <w:b w:val="false"/>
          <w:i w:val="false"/>
          <w:color w:val="000000"/>
          <w:sz w:val="28"/>
        </w:rPr>
        <w:t>
</w:t>
      </w:r>
      <w:r>
        <w:rPr>
          <w:rFonts w:ascii="Times New Roman"/>
          <w:b w:val="false"/>
          <w:i w:val="false"/>
          <w:color w:val="000000"/>
          <w:sz w:val="28"/>
        </w:rPr>
        <w:t>
      5. Осы қаулы мемлекеттік тіркелуден өткеннен кейін күшіне енеді және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Облыс әкімі                                А. Мырзахметов</w:t>
      </w:r>
      <w:r>
        <w:br/>
      </w:r>
      <w:r>
        <w:rPr>
          <w:rFonts w:ascii="Times New Roman"/>
          <w:b w:val="false"/>
          <w:i w:val="false"/>
          <w:color w:val="000000"/>
          <w:sz w:val="28"/>
        </w:rPr>
        <w:t>
</w:t>
      </w:r>
      <w:r>
        <w:rPr>
          <w:rFonts w:ascii="Times New Roman"/>
          <w:b w:val="false"/>
          <w:i/>
          <w:color w:val="000000"/>
          <w:sz w:val="28"/>
        </w:rPr>
        <w:t>      Облыс әкімінің бірінші орынбасары          Б. Оспанов</w:t>
      </w:r>
      <w:r>
        <w:br/>
      </w:r>
      <w:r>
        <w:rPr>
          <w:rFonts w:ascii="Times New Roman"/>
          <w:b w:val="false"/>
          <w:i w:val="false"/>
          <w:color w:val="000000"/>
          <w:sz w:val="28"/>
        </w:rPr>
        <w:t>
</w:t>
      </w:r>
      <w:r>
        <w:rPr>
          <w:rFonts w:ascii="Times New Roman"/>
          <w:b w:val="false"/>
          <w:i/>
          <w:color w:val="000000"/>
          <w:sz w:val="28"/>
        </w:rPr>
        <w:t>      Облыс әкімі аппаратының басшысы            Б. Жылқышиев</w:t>
      </w:r>
      <w:r>
        <w:br/>
      </w:r>
      <w:r>
        <w:rPr>
          <w:rFonts w:ascii="Times New Roman"/>
          <w:b w:val="false"/>
          <w:i w:val="false"/>
          <w:color w:val="000000"/>
          <w:sz w:val="28"/>
        </w:rPr>
        <w:t>
</w:t>
      </w:r>
      <w:r>
        <w:rPr>
          <w:rFonts w:ascii="Times New Roman"/>
          <w:b w:val="false"/>
          <w:i/>
          <w:color w:val="000000"/>
          <w:sz w:val="28"/>
        </w:rPr>
        <w:t>      Облыс әкімінің орынбасары                  Е. Айтаханов</w:t>
      </w:r>
      <w:r>
        <w:br/>
      </w:r>
      <w:r>
        <w:rPr>
          <w:rFonts w:ascii="Times New Roman"/>
          <w:b w:val="false"/>
          <w:i w:val="false"/>
          <w:color w:val="000000"/>
          <w:sz w:val="28"/>
        </w:rPr>
        <w:t>
</w:t>
      </w:r>
      <w:r>
        <w:rPr>
          <w:rFonts w:ascii="Times New Roman"/>
          <w:b w:val="false"/>
          <w:i/>
          <w:color w:val="000000"/>
          <w:sz w:val="28"/>
        </w:rPr>
        <w:t>      Облыс әкімінің орынбасары                  Б. Әлиев</w:t>
      </w:r>
      <w:r>
        <w:br/>
      </w:r>
      <w:r>
        <w:rPr>
          <w:rFonts w:ascii="Times New Roman"/>
          <w:b w:val="false"/>
          <w:i w:val="false"/>
          <w:color w:val="000000"/>
          <w:sz w:val="28"/>
        </w:rPr>
        <w:t>
</w:t>
      </w:r>
      <w:r>
        <w:rPr>
          <w:rFonts w:ascii="Times New Roman"/>
          <w:b w:val="false"/>
          <w:i/>
          <w:color w:val="000000"/>
          <w:sz w:val="28"/>
        </w:rPr>
        <w:t>      Облыс әкімінің орынбасары                  Ә. Бектаев</w:t>
      </w:r>
      <w:r>
        <w:br/>
      </w:r>
      <w:r>
        <w:rPr>
          <w:rFonts w:ascii="Times New Roman"/>
          <w:b w:val="false"/>
          <w:i w:val="false"/>
          <w:color w:val="000000"/>
          <w:sz w:val="28"/>
        </w:rPr>
        <w:t>
</w:t>
      </w:r>
      <w:r>
        <w:rPr>
          <w:rFonts w:ascii="Times New Roman"/>
          <w:b w:val="false"/>
          <w:i/>
          <w:color w:val="000000"/>
          <w:sz w:val="28"/>
        </w:rPr>
        <w:t>      Облыс әкімінің орынбасары                  У. Қайназаров</w:t>
      </w:r>
      <w:r>
        <w:br/>
      </w:r>
      <w:r>
        <w:rPr>
          <w:rFonts w:ascii="Times New Roman"/>
          <w:b w:val="false"/>
          <w:i w:val="false"/>
          <w:color w:val="000000"/>
          <w:sz w:val="28"/>
        </w:rPr>
        <w:t>
</w:t>
      </w:r>
      <w:r>
        <w:rPr>
          <w:rFonts w:ascii="Times New Roman"/>
          <w:b w:val="false"/>
          <w:i/>
          <w:color w:val="000000"/>
          <w:sz w:val="28"/>
        </w:rPr>
        <w:t>      Облыстық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басқармасының бастығы            Е. Садыр</w:t>
      </w:r>
      <w:r>
        <w:br/>
      </w:r>
      <w:r>
        <w:rPr>
          <w:rFonts w:ascii="Times New Roman"/>
          <w:b w:val="false"/>
          <w:i w:val="false"/>
          <w:color w:val="000000"/>
          <w:sz w:val="28"/>
        </w:rPr>
        <w:t>
</w:t>
      </w:r>
      <w:r>
        <w:rPr>
          <w:rFonts w:ascii="Times New Roman"/>
          <w:b w:val="false"/>
          <w:i/>
          <w:color w:val="000000"/>
          <w:sz w:val="28"/>
        </w:rPr>
        <w:t>      Облыстық қаржы басқармасының бастығы       Г. Морозова</w:t>
      </w:r>
    </w:p>
    <w:bookmarkStart w:name="z7" w:id="1"/>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2009 жылғы 13 шілдедегі</w:t>
      </w:r>
      <w:r>
        <w:br/>
      </w:r>
      <w:r>
        <w:rPr>
          <w:rFonts w:ascii="Times New Roman"/>
          <w:b w:val="false"/>
          <w:i w:val="false"/>
          <w:color w:val="000000"/>
          <w:sz w:val="28"/>
        </w:rPr>
        <w:t>
N 202 қаулысына 1-қосымша</w:t>
      </w:r>
    </w:p>
    <w:bookmarkEnd w:id="1"/>
    <w:p>
      <w:pPr>
        <w:spacing w:after="0"/>
        <w:ind w:left="0"/>
        <w:jc w:val="left"/>
      </w:pPr>
      <w:r>
        <w:rPr>
          <w:rFonts w:ascii="Times New Roman"/>
          <w:b/>
          <w:i w:val="false"/>
          <w:color w:val="000000"/>
        </w:rPr>
        <w:t xml:space="preserve">       2009-2010 оқу жылына облыстық бюджет есебінен техникалық және кәсіптік, орта білімнен кейінгі білім беретін оқу орындарында мамандар даярлауға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5432"/>
        <w:gridCol w:w="2004"/>
        <w:gridCol w:w="1923"/>
        <w:gridCol w:w="1718"/>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атауы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 негізінде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 негізінде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0300000–Білім беру мамандықтары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0310002 Дене тәрбиесі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0313002 Кәсіптік оқыту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0314002 Бастауыш жалпы білім беру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0318002 Технология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0322002 Саздық білім беру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0315002 Бейнелеу өнері және сызу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0500000-Ветеринария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0501002 Ветеринария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0503002 Ветеринарлық санитария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0502002 Лабораториялық жұмыс</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0600000-Өнер және мәдениет мамандықтары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0604002 Аспапта орындаушылық</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0603002 Әлеуметтік мәдени қызмет және халықтық көркемөнер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0606002 Ән салу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0607002 Хорда дирижерлік ету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0608002 Музыка теориясы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0610002 Музыкалық көркемөнер эстрадасы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0611002 Хореографиялық өнер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0616002 Мүсін</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7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0617002 Станокты кескіндеме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0622002 Көркемөнер тоқымашылығы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1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0627002 Ағашты көркемдеп өңдеу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1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0630002 Көркемдік қыш бұйымдары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8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0636002 Металды көркемдік өңдеу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0641002 Теріні көркемдеп өңдеу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0640002 Дизайн (салалар бойынша)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0637001 Көркемдік әсемдеу жұмыстарын жүргізу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080000–Қызмет көрсету саласы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0829002 Қонақ үйлерде және туристік кешендерде қызмет көрсетуді ұйымдастыру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0807001 Электр құрал-жабдықтарын жөндеу слесарь-электригі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0801001 Аппараттарды жөндеу және күту радиомеханигі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0821001 Тамақтандыру мекемелері маманы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0823001 Хатшы-референт</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1600000-Метрология, стандарттау және сапаны бақылау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1601002 Стандарттау, сертификаттау және өнім сапасын бақылау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1700000–Тіршілік қауіпсіздігі</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1702001 Эколог-лаборант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1703002 Экология және табиғи ресурстарды тиімді пайдалану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1704002 Мелиорация және жерді қорғау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0700000–Экономикалық мамандар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0712002 Агроөнеркәсіп кешеніндегі менеджмент</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0704001 Бухгалтер (обл. жұмыспен қамтуды үйлестіру және әлеуметтік бағдарламалар басқармасының арнайы кәсіптік лицейі–26 орын)</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1900000–Тау-кен ісі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1906001 Пайдалы қазбалардың кен орындарын жер асты тәсілімен өндіру машиналары мен жабдықтары машинисі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2000000–Мұнай-газ ісі</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2006002 Мұнай-газ құбырларын және мұнай-газ қоймаларын салу және пайдалану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2019002 Мұнай-газ және жанар май құю станцияларын салу мен пайдалану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2016001 Бұрғылау қондырғысының машинисі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210000–Электроэнергетика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2105002 Электрмен қамсыздандыру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2200002-Энергетика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2201002 Жылу электр станцияларының  энергетикалық қондырғылары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2203002 Жылумен қамсыздандыру жүйесі мен жылу техникасы қондырғыларын пайдалану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2400000-Металлургия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2426001 Гидрометаллург-аппаратшы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2500000–Машина жасау технологиясы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2509002 Машина жасау өнеркәсібі жабдықтарын техникалық күту және жөндеу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2504001 Бақылау өлшеу аспаптары және автоматика слесары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2800000–Көлік техникасы
</w:t>
            </w:r>
          </w:p>
        </w:tc>
      </w:tr>
      <w:tr>
        <w:trPr>
          <w:trHeight w:val="142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2802002 Көтергіш көлік, құрылыс, жол машиналары мен жабдықтарын пайдалану, техникалық күту және жөндеу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2807002 Темір жол жылжымалы құрамдарын жөндеу және техникалық күту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2900000-Машиналар мен жабдықтар технологиясы
</w:t>
            </w:r>
          </w:p>
        </w:tc>
      </w:tr>
      <w:tr>
        <w:trPr>
          <w:trHeight w:val="34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2902001 Әмбебап-фрезерші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91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2920001 Өндіріс электр жабдықтарын күту және жөндеу электромонтері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2901001 Әмбебап-токарь</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2913001 Слесарь</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2916001 Газоэлектрмен пісіруші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3000000–Көлікті пайдалану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3002002 Автокөлікті пайдалану және жөндеу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3005002 Жолаушылар  мен жүкті тасымалдауды автокөлікте ұйымдастыру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17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3005002 Жолаушылар  мен жүкті тасымалдауды теміржол көлігінде ұйымдастыру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3001001 Автомеханик</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3017001 Теміржол электротехника жүйесі электромонтері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3021001 Теміржол станса кезекшісі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3026001 Локомотив машинисі көмекшісі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3300000–Электр машиналарын жасау электротехнологиясы және электромеханикасы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3306002 Электр және электромеханикалық жабдықтарды техникалық пайдалану, күту және жөндеу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3312002 Кәсіпорындар мен азаматтық ғимараттардың электр жабдықтарын монтаждау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3600000-Автоматика және басқару
</w:t>
            </w:r>
          </w:p>
        </w:tc>
      </w:tr>
      <w:tr>
        <w:trPr>
          <w:trHeight w:val="103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3602002 Көлікте автоматика, телемеханика және басқару (көлік түріне қарай)</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3603002 Технологиялық процестер мен өндірістерді автоматтандыру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3604002 Электр энергетика жүйелерін автоматты басқару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3700000-Информатика және есептеу техникасы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3703002 Есептеу машиналары, кешендері, жүйелері мен тораптары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09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3704002 Ақпараттарды өңдеу мен басқарудың автоматтандырылған жүйелері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2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3707002 Ақпараттық жүйелер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3706002 Есептеу техникасы мен автоматтандырылған жүйелерді бағдарламалық қамтамасыздандыру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3701001 Компьютерлік құрылғыларды күту технигі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3705001 Электронды есептеу және есептеу машиналары операторы (обл. жұмыспен қамтуды үйлестіру және әлеуметтік бағдарламалар басқармасының арнайы кәсіптік лицейі–12 орын)</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3800000-Байланыс, радиоэлектроника және телекоммуникация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3805002 Байланыс желілері  және коммутация жүйесі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3812001 Байланыс монтаждаушы кабельшісі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3807001 Электр байланысы жүйелерінің құрылыстары мен сымдық тарату жүйелерінің электромонтері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3806001 Байланыс операторы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3900000–Химиялық өнеркәсіп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3925002 Мұнай мен газды қайта өңдеу технологиясы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4100000–Көпшілік тұтынатын тауарлар мен бұйымдар технологиясы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4102002 Талшықты материалдарды алғашқы өңдеу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0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4103001 Иіру өндірісінің операторы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4120001 Әмбебап-портной (обл. жұмыспен қамтуды үйлестіру және әлеуметтік бағдарламалар басқармасының арнайы кәсіптік лицейі–12 орын)</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4121001 Модельер-пішуші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4118001 Тігінші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4123002 Киімдерді модельдеу және конструкциялау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4200000–Азық-түлік тағамдарын өндіру технологиясы
</w:t>
            </w:r>
          </w:p>
        </w:tc>
      </w:tr>
      <w:tr>
        <w:trPr>
          <w:trHeight w:val="90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4238002 Көкөністер мен жемістерді сақтау және қайта өңдеу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4223002 Ашытқы өндіру және вино жасау технологиясы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4211001 Нан өнімдерін дайындаушы, наубайхана иесі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4300000–Құрылыс және коммуналдық шаруашылық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4303002 Үйлер мен ғимараттарды салу және пайдалану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4332002 Автомобиль жолдары мен аэродромдар салу және пайдалану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4301001 Кең профильді құрылысшы-шебер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4305001 Өңдеу құрылыс жұмыстарының шебері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4306001 Жалпы құрылыс жұмыстарының шебері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4307001 Құрылыс ағаш ұстасы-балташы және паркет жұмыстарының шебері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4309001 Жол және құрылыс жұмыстары машиналары машинисі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4311001 Көтергіш-көлік және құрылыс машиналары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4315001 Үй-жай шауашылығының өңдеу құрылыс жұмыстары маманы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4341001 Жиһаз жасау және столяр өндірісі шебері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4400000–Ауыл шаруашылығы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4402002 Ауыл шаруашылығын механикаландыру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4405002 Жерге орналастырушылық</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4406002 Агрономия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4409002 Өсімдіктерді қорғау және агроэкология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4412002 Фермер шаруашылығын ұйымдастыру және жүргізу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4410002 Гидромелиорация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4432002 Ауыл шаруашылығын автоматтандыру және электрлендіру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4434002 Орман шаруашылығын ұйымдастыру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4415001 Ауыл шаруашылық өндірісінің шебері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4431001 Ауыл шаруашылық электр құралдарын  жөндеуші электромонтер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4413001  Мекен-жай иесі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0400000-Медицина мамандықтары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0401002 Емдеу жұмысы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0402002 Акушерлік жұмыс</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0403002 Гигиена және эпидемиология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0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0408002 Лабораториялық диагностика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0407002 Мейірбике ісі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Облыс бойынша барлығы: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6029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1333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7362
</w:t>
            </w:r>
          </w:p>
        </w:tc>
      </w:tr>
    </w:tbl>
    <w:bookmarkStart w:name="z8" w:id="2"/>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2009 жылғы 13 шілдедегі</w:t>
      </w:r>
      <w:r>
        <w:br/>
      </w:r>
      <w:r>
        <w:rPr>
          <w:rFonts w:ascii="Times New Roman"/>
          <w:b w:val="false"/>
          <w:i w:val="false"/>
          <w:color w:val="000000"/>
          <w:sz w:val="28"/>
        </w:rPr>
        <w:t>
N 202 қаулысына 2-қосымша</w:t>
      </w:r>
    </w:p>
    <w:bookmarkEnd w:id="2"/>
    <w:p>
      <w:pPr>
        <w:spacing w:after="0"/>
        <w:ind w:left="0"/>
        <w:jc w:val="left"/>
      </w:pPr>
      <w:r>
        <w:rPr>
          <w:rFonts w:ascii="Times New Roman"/>
          <w:b/>
          <w:i w:val="false"/>
          <w:color w:val="000000"/>
        </w:rPr>
        <w:t xml:space="preserve">       Республикалық бюджет есебінен макроөңірлердің экспорттық мамандануын іске асыру үшін "Жол картасы" шеңберінде техникалық және қызмет көрсету мамандарын даярлауға 2009-2010 оқу жылына арналған мемлекеттік білім беру тапсырысы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7080"/>
        <w:gridCol w:w="2012"/>
        <w:gridCol w:w="2031"/>
      </w:tblGrid>
      <w:tr>
        <w:trPr>
          <w:trHeight w:val="64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атауы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 негізінде</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0300000–Білім беру мамандықтары
</w:t>
            </w:r>
          </w:p>
        </w:tc>
      </w:tr>
      <w:tr>
        <w:trPr>
          <w:trHeight w:val="37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0313002 Кәсіптік оқыту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6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0318002 Технология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0500000–Ветеринария
</w:t>
            </w:r>
          </w:p>
        </w:tc>
      </w:tr>
      <w:tr>
        <w:trPr>
          <w:trHeight w:val="45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0501002 Ветеринария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0502002 Лабораториялық жұмыс</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0503002 Ветеринарлық санитария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080000–Қызмет көрсету саласы
</w:t>
            </w:r>
          </w:p>
        </w:tc>
      </w:tr>
      <w:tr>
        <w:trPr>
          <w:trHeight w:val="84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0829002 Қонақ үйлерде және туристік кешендерде қызмет көрсетуді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0801001 Аппараттарды жөндеу және күту радиомеханигі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1600000-Метрология, стандарттау және сапаны бақылау
</w:t>
            </w:r>
          </w:p>
        </w:tc>
      </w:tr>
      <w:tr>
        <w:trPr>
          <w:trHeight w:val="58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1601002 Стандарттау, сертификаттау және өнім сапасын бақылау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1700000–Тіршілік қауіпсіздігі
</w:t>
            </w:r>
          </w:p>
        </w:tc>
      </w:tr>
      <w:tr>
        <w:trPr>
          <w:trHeight w:val="61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1703002 Экология және табиғи ресурстарды тиімді пайдалану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1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1704002 Мелиорация және жерді қорғау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0700000–Экономикалық мамандар
</w:t>
            </w:r>
          </w:p>
        </w:tc>
      </w:tr>
      <w:tr>
        <w:trPr>
          <w:trHeight w:val="76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0712002 Агроөнеркәсіп кешеніндегі менеджмент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2000000–Мұнай-газ ісі
</w:t>
            </w:r>
          </w:p>
        </w:tc>
      </w:tr>
      <w:tr>
        <w:trPr>
          <w:trHeight w:val="78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2019002 Мұнай-газ және жанар май құю станцияларын салу мен пайдалану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6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2006002 Мұнай-газ құбырларын және мұнай-газ қоймаларын салу және пайдалану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210000–Электроэнергетика
</w:t>
            </w:r>
          </w:p>
        </w:tc>
      </w:tr>
      <w:tr>
        <w:trPr>
          <w:trHeight w:val="34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2108002 Электрмен қамсыздандыру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220000–Энергетика
</w:t>
            </w:r>
          </w:p>
        </w:tc>
      </w:tr>
      <w:tr>
        <w:trPr>
          <w:trHeight w:val="64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2203002 Жылумен қамсыздандыру жүйесі мен жылу техникасы қондырғыларын пайдалану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2500000–Машина жасау технологиясы
</w:t>
            </w:r>
          </w:p>
        </w:tc>
      </w:tr>
      <w:tr>
        <w:trPr>
          <w:trHeight w:val="78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2509002 Машина жасау өнеркәсібі жабдықтарын техникалық күту және жөндеу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2800000–Көлік техникасы
</w:t>
            </w:r>
          </w:p>
        </w:tc>
      </w:tr>
      <w:tr>
        <w:trPr>
          <w:trHeight w:val="11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2802002 Көтергіш көлік, құрылыс, жол машиналары мен жабдықтарын пайдалану, техникалық күту және жөндеу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81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2807002 Темір жол жылжымалы құрамдарын жөндеу және техникалық күту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2900000-Машиналармен жабдықтар технологиясы
</w:t>
            </w:r>
          </w:p>
        </w:tc>
      </w:tr>
      <w:tr>
        <w:trPr>
          <w:trHeight w:val="61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2920001 Өндіріс электр жабдықтарын күту және жөндеу электромонтері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2916001 Газоэлектрмен пісіруші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3000000–Көлікті пайдалану
</w:t>
            </w:r>
          </w:p>
        </w:tc>
      </w:tr>
      <w:tr>
        <w:trPr>
          <w:trHeight w:val="34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3002002 Автокөлікті пайдалану және жөндеу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1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3005002 Тасмалдауды ұйымдастыру және автомобиль көлігіндегі қозғалысты басқару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81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3005002 Тасмалдауды ұйымдастыру және теміржол көлігіндегі қозғалысты басқару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3001001 Автомеханик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3300000–Электр машиналарын жасау электротехнологиясы және электромеханикасы
</w:t>
            </w:r>
          </w:p>
        </w:tc>
      </w:tr>
      <w:tr>
        <w:trPr>
          <w:trHeight w:val="81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3306002 Электр және электромеханикалық жабдықтарды техникалық пайдалану, күту және жөндеу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69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3312002 Кәсіпорындар мен азаматтық ғимараттардың электр жабдықтарын монтаждау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3600000-Автоматика және басқару
</w:t>
            </w:r>
          </w:p>
        </w:tc>
      </w:tr>
      <w:tr>
        <w:trPr>
          <w:trHeight w:val="75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3602002 Көлікте автоматика, телемеханика және басқару (көлік түріне қарай)</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3603002 Технологиялық процестер мен өндірістерді автоматтандыру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4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3604002 Электр энергетика жүйелерін автоматты басқару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3700000–Информатика және есептеу техникасы
</w:t>
            </w:r>
          </w:p>
        </w:tc>
      </w:tr>
      <w:tr>
        <w:trPr>
          <w:trHeight w:val="61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3703002 Есептеу машиналары, кешендері, жүйелері мен тораптары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88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3704002 Ақпараттарды өңдеу мен басқарудың автоматтандырылған жүйелері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8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3707002 Ақпараттық жүйелер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9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3706002 Есептеу техникасы мен автоматтандырылған жүйелерді бағдарламалық қамтамасыздандыру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3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3705001 Электронды есептеу және есептеу машиналары операторы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3800000-Байланыс, радиоэлектроника және Телекоммуникация
</w:t>
            </w:r>
          </w:p>
        </w:tc>
      </w:tr>
      <w:tr>
        <w:trPr>
          <w:trHeight w:val="6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3805002 Байланыс желілері  және коммутация жүйесі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9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3807001 Электр байланысы жүйелерінің құрылыстары мен сымдық тарату жүйелерінің электромонтері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3900000–Химиялық технология
</w:t>
            </w:r>
          </w:p>
        </w:tc>
      </w:tr>
      <w:tr>
        <w:trPr>
          <w:trHeight w:val="61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3925002 Мұнай мен газды қайта өңдеу технологиясы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4100000–Көпшілік тұтынатын тауарлар мен бұйымдар технологиясы
</w:t>
            </w:r>
          </w:p>
        </w:tc>
      </w:tr>
      <w:tr>
        <w:trPr>
          <w:trHeight w:val="6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4102002 Талшықты материалдарды алғашқы өңдеу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6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4120001 Әмбебап-портной</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4200000–Азық-түлік тағамдарын өндіру технологиясы
</w:t>
            </w:r>
          </w:p>
        </w:tc>
      </w:tr>
      <w:tr>
        <w:trPr>
          <w:trHeight w:val="61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4238002 Көкөністер мен жемістерді сақтау және қайта өңдеу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4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4223002 Ашытқы өндіру және шарап жасау технологиясы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4300000–Құрылыс және коммуналдық шаруашылық
</w:t>
            </w:r>
          </w:p>
        </w:tc>
      </w:tr>
      <w:tr>
        <w:trPr>
          <w:trHeight w:val="76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4303002 Үйлер мен ғимараттарды салу және пайдалану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4332002 Автомобиль жолдары мен аэродромдар салу және пайдалану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4301001 Кең профильді құрылысшы-шебер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4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4305001 Өңдеу құрылыс жұмыстарының шебері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4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4311001 Көтергіш-көлік және құрылыс машиналары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4400000– Ауыл шаруашылығы
</w:t>
            </w:r>
          </w:p>
        </w:tc>
      </w:tr>
      <w:tr>
        <w:trPr>
          <w:trHeight w:val="75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4402002 Ауыл шаруашылығын механикаландыру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46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4405002 Жерге орналастырушылық</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46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4406002 Агрономия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0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4432002 Ауыл шаруашылығын автоматтандыру және электрлендіру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0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4434002 Орман шаруашылығын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4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4415001 Ауыл шаруашылық өндірісінің шебері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7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4412002 Фермер шаруашылығын ұйымдастыру және жүргізу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4409002 Өсімдіктерді қорғау және агроэкология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6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2475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2475
</w:t>
            </w:r>
          </w:p>
        </w:tc>
      </w:tr>
    </w:tbl>
    <w:bookmarkStart w:name="z9" w:id="3"/>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2009 жылғы 13 шілдедегі</w:t>
      </w:r>
      <w:r>
        <w:br/>
      </w:r>
      <w:r>
        <w:rPr>
          <w:rFonts w:ascii="Times New Roman"/>
          <w:b w:val="false"/>
          <w:i w:val="false"/>
          <w:color w:val="000000"/>
          <w:sz w:val="28"/>
        </w:rPr>
        <w:t>
N 202 қаулысына 3-қосымша</w:t>
      </w:r>
    </w:p>
    <w:bookmarkEnd w:id="3"/>
    <w:p>
      <w:pPr>
        <w:spacing w:after="0"/>
        <w:ind w:left="0"/>
        <w:jc w:val="left"/>
      </w:pPr>
      <w:r>
        <w:rPr>
          <w:rFonts w:ascii="Times New Roman"/>
          <w:b/>
          <w:i w:val="false"/>
          <w:color w:val="000000"/>
        </w:rPr>
        <w:t xml:space="preserve">       Республикалық бюджет есебінен макроөңірлердің экспорттық мамандануын іске асыру үшін "Жол картасы" шеңберінде техникалық және қызмет көрсету мамандарын даярлауға 2009-2010 оқу жылына арналған мемлекеттік білім беру тапсырысы</w:t>
      </w:r>
    </w:p>
    <w:p>
      <w:pPr>
        <w:spacing w:after="0"/>
        <w:ind w:left="0"/>
        <w:jc w:val="both"/>
      </w:pPr>
      <w:r>
        <w:rPr>
          <w:rFonts w:ascii="Times New Roman"/>
          <w:b w:val="false"/>
          <w:i w:val="false"/>
          <w:color w:val="ff0000"/>
          <w:sz w:val="28"/>
        </w:rPr>
        <w:t xml:space="preserve">      Ескерту. Қаулы 3-қосымшамен толықтырылды - Оңтүстік Қазақстан облысы әкімдігінің 2009.11.09 </w:t>
      </w:r>
      <w:r>
        <w:rPr>
          <w:rFonts w:ascii="Times New Roman"/>
          <w:b w:val="false"/>
          <w:i w:val="false"/>
          <w:color w:val="ff0000"/>
          <w:sz w:val="28"/>
        </w:rPr>
        <w:t>N 351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1711"/>
        <w:gridCol w:w="6294"/>
        <w:gridCol w:w="1998"/>
        <w:gridCol w:w="1569"/>
      </w:tblGrid>
      <w:tr>
        <w:trPr>
          <w:trHeight w:val="4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атауы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 базасында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0300000 - білім беру мамандықтары
</w:t>
            </w:r>
          </w:p>
        </w:tc>
      </w:tr>
      <w:tr>
        <w:trPr>
          <w:trHeight w:val="3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0313002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0500000 - Ветеринария
</w:t>
            </w:r>
          </w:p>
        </w:tc>
      </w:tr>
      <w:tr>
        <w:trPr>
          <w:trHeight w:val="21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0600000 - Өнер және мәдениет мамандықтары
</w:t>
            </w:r>
          </w:p>
        </w:tc>
      </w:tr>
      <w:tr>
        <w:trPr>
          <w:trHeight w:val="3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0627002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Ағаштан ұлттық көркемдік бұйымдарды жасау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0640002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 (салалар бойынша)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0700000 – Экономикалық мамандар
</w:t>
            </w:r>
          </w:p>
        </w:tc>
      </w:tr>
      <w:tr>
        <w:trPr>
          <w:trHeight w:val="3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тауарларының сапасын сараптау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0800000 - Қызмет көрсету саласы
</w:t>
            </w:r>
          </w:p>
        </w:tc>
      </w:tr>
      <w:tr>
        <w:trPr>
          <w:trHeight w:val="25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0819002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өнері мен сәндік косметика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0829002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үйлерде және туристік кешендерде қызмет көрсетуді ұйымдастыру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1800000 - Геология және пайдалы қазбаларды іздестіру
</w:t>
            </w:r>
          </w:p>
        </w:tc>
      </w:tr>
      <w:tr>
        <w:trPr>
          <w:trHeight w:val="1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және инженерлік геология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1900000 Тау-кен ісі
</w:t>
            </w:r>
          </w:p>
        </w:tc>
      </w:tr>
      <w:tr>
        <w:trPr>
          <w:trHeight w:val="4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кен орындарын жер асты өңдеу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2000000 - Мұнай - газ ісі
</w:t>
            </w:r>
          </w:p>
        </w:tc>
      </w:tr>
      <w:tr>
        <w:trPr>
          <w:trHeight w:val="1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газ скважиналарын бұрғылау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газды сақтау және тасымалдау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газ кен орындарын пайдалану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құбырларын және мұнай-газ қоймаларын салу және пайдалану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2100000 - Электроэнергетика
</w:t>
            </w:r>
          </w:p>
        </w:tc>
      </w:tr>
      <w:tr>
        <w:trPr>
          <w:trHeight w:val="25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қамсыздандыру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2800000 - Көлік техникасы
</w:t>
            </w:r>
          </w:p>
        </w:tc>
      </w:tr>
      <w:tr>
        <w:trPr>
          <w:trHeight w:val="4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жөндеу және техникалық күту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2900000 - Машиналармен жабдықтар технологиясы
</w:t>
            </w:r>
          </w:p>
        </w:tc>
      </w:tr>
      <w:tr>
        <w:trPr>
          <w:trHeight w:val="27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Пісіру өндірісі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3000000 - Көлікті пайдалану
</w:t>
            </w:r>
          </w:p>
        </w:tc>
      </w:tr>
      <w:tr>
        <w:trPr>
          <w:trHeight w:val="4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3005002-02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жүкті тасымалдауды автокөлікте ұйымдастыру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3300000 - Электр машиналарын жасау, электр технологиялары және электр механикасы
</w:t>
            </w:r>
          </w:p>
        </w:tc>
      </w:tr>
      <w:tr>
        <w:trPr>
          <w:trHeight w:val="4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электромеханикалық жабдықтарды (әр сала бойынша) техникалық пайдалану, күту және жөндеу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3600000 - Автоматика және басқару
</w:t>
            </w:r>
          </w:p>
        </w:tc>
      </w:tr>
      <w:tr>
        <w:trPr>
          <w:trHeight w:val="87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3602002-02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телемеханика және көліктегі қозғалысты басқару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3700000 - Информатика және есептеу техникасы
</w:t>
            </w:r>
          </w:p>
        </w:tc>
      </w:tr>
      <w:tr>
        <w:trPr>
          <w:trHeight w:val="37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мен автоматтандырылған жүйелерді бағдарламамен қамтамасыздандыру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7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өңдеу мен басқарудың автоматтандырылған жүйелері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3900000 - Химиялық өнеркәсіп
</w:t>
            </w:r>
          </w:p>
        </w:tc>
      </w:tr>
      <w:tr>
        <w:trPr>
          <w:trHeight w:val="34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газды қайта өндеу технологиясы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4100000 - Көпшілік тұтынатын тауарлармен бұйымдар технологиясы
</w:t>
            </w:r>
          </w:p>
        </w:tc>
      </w:tr>
      <w:tr>
        <w:trPr>
          <w:trHeight w:val="3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Киімдерді моделдеу мен конструкциялау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4200000 - Азық - түлік тағамдарын өндіру технологиясы
</w:t>
            </w:r>
          </w:p>
        </w:tc>
      </w:tr>
      <w:tr>
        <w:trPr>
          <w:trHeight w:val="4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Алкоголсіз сусындар, сыра және спирт өндірісінің технологиясы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4300000 - Құрылыс және сәулет өнері
</w:t>
            </w:r>
          </w:p>
        </w:tc>
      </w:tr>
      <w:tr>
        <w:trPr>
          <w:trHeight w:val="67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ғимараттардың интерьер дизайны, оларды қалпына келтіру және қайта құру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7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мен аэродромдарды салу және пайдалану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4400000 - Ауыл және орман шаруашылығы
</w:t>
            </w:r>
          </w:p>
        </w:tc>
      </w:tr>
      <w:tr>
        <w:trPr>
          <w:trHeight w:val="88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автоматтандыру және электрлендіру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механикаландыру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4409002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қорғау және агроэкология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