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9cd60" w14:textId="9c9c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 Оңтүстік Қазақстан облыстық мәслихатының 2008 жылғы 12 желтоқсандағы N 12/135-IV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2009 жылғы 24 қарашадағы N 22/246-IV Шешімі. Оңтүстік Қазақстан облысы Әділет департаментінде 2009 жылғы 26 қарашада N 2017 тіркелді. Қолданылу мерзімінің аяқталуына байланысты шешімнің күші жойылды - Оңтүстік Қазақстан облыстық мәслихатының 2012 жылғы 13 ақпандағы N 68-1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облыстық мәслихатының 2012.02.13 N 68-1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облыстық мәслихатының 2008 жылғы 12 желтоқсандағы </w:t>
      </w:r>
      <w:r>
        <w:rPr>
          <w:rFonts w:ascii="Times New Roman"/>
          <w:b w:val="false"/>
          <w:i w:val="false"/>
          <w:color w:val="000000"/>
          <w:sz w:val="28"/>
        </w:rPr>
        <w:t>№ 12/135-IV</w:t>
      </w:r>
      <w:r>
        <w:rPr>
          <w:rFonts w:ascii="Times New Roman"/>
          <w:b w:val="false"/>
          <w:i w:val="false"/>
          <w:color w:val="000000"/>
          <w:sz w:val="28"/>
        </w:rPr>
        <w:t xml:space="preserve"> "2009 жылға арналған облыстық бюджет туралы" (нормативтік құқықтық актілерді мемлекеттік тіркеу Тізілімінде 2001-нөмірмен тіркелген, 2008 жылғы 25 желтоқсанда "Оңтүстік Қазақстан" газетінде жарияланған; Оңтүстік Қазақстан облыстық мәслихатының 2009 жылғы 11 ақпандағы </w:t>
      </w:r>
      <w:r>
        <w:rPr>
          <w:rFonts w:ascii="Times New Roman"/>
          <w:b w:val="false"/>
          <w:i w:val="false"/>
          <w:color w:val="000000"/>
          <w:sz w:val="28"/>
        </w:rPr>
        <w:t>№ 13/173-IV</w:t>
      </w:r>
      <w:r>
        <w:rPr>
          <w:rFonts w:ascii="Times New Roman"/>
          <w:b w:val="false"/>
          <w:i w:val="false"/>
          <w:color w:val="000000"/>
          <w:sz w:val="28"/>
        </w:rPr>
        <w:t xml:space="preserve"> "2009 жылға арналған облыстық бюджет туралы" Оңтүстік Қазақстан облыстық мәслихатының 2008 жылғы 12 желтоқсандағы № 12/135-IV шешіміне өзгерістер мен толықтырулар енгізу туралы", нормативтік құқықтық актілерді мемлекеттік тіркеу Тізілімінде 2003-нөмірмен тіркелген, 2009 жылғы 19 ақпанда "Оңтүстік Қазақстан" газетінің 25 санында жарияланған; 2009 жылғы 15 сәуірдегі </w:t>
      </w:r>
      <w:r>
        <w:rPr>
          <w:rFonts w:ascii="Times New Roman"/>
          <w:b w:val="false"/>
          <w:i w:val="false"/>
          <w:color w:val="000000"/>
          <w:sz w:val="28"/>
        </w:rPr>
        <w:t>№ 16/209-IV</w:t>
      </w:r>
      <w:r>
        <w:rPr>
          <w:rFonts w:ascii="Times New Roman"/>
          <w:b w:val="false"/>
          <w:i w:val="false"/>
          <w:color w:val="000000"/>
          <w:sz w:val="28"/>
        </w:rPr>
        <w:t xml:space="preserve"> "2009 жылға арналған облыстық бюджет туралы" Оңтүстік Қазақстан облыстық мәслихатының 2008 жылғы 12 желтоқсандағы № 12/135-IV шешіміне өзгерістер мен толықтырулар енгізу туралы", нормативтік құқықтық актілерді мемлекеттік тіркеу Тізілімінде 2006-нөмірмен тіркелген, 2009 жылғы 21 сәуірде "Оңтүстік Қазақстан" газетінің 59 санында жарияланған, 2009 жылғы 23 сәуірдегі </w:t>
      </w:r>
      <w:r>
        <w:rPr>
          <w:rFonts w:ascii="Times New Roman"/>
          <w:b w:val="false"/>
          <w:i w:val="false"/>
          <w:color w:val="000000"/>
          <w:sz w:val="28"/>
        </w:rPr>
        <w:t>№ 17/214-IV</w:t>
      </w:r>
      <w:r>
        <w:rPr>
          <w:rFonts w:ascii="Times New Roman"/>
          <w:b w:val="false"/>
          <w:i w:val="false"/>
          <w:color w:val="000000"/>
          <w:sz w:val="28"/>
        </w:rPr>
        <w:t xml:space="preserve"> "2009 жылға арналған облыстық бюджет туралы" Оңтүстік Қазақстан облыстық мәслихатының 2008 жылғы 12 желтоқсандағы № 12/135-IV шешіміне өзгерістер мен толықтырулар енгізу туралы", нормативтік құқықтық актілерді мемлекеттік тіркеу Тізілімінде 2007-нөмірмен тіркелген, 2009 жылғы 28 сәуірде "Оңтүстік Қазақстан" газетінің 63 санында жарияланған, Оңтүстік Қазақстан облыстық мәслихатының 2009 жылғы 9 шілдедегі </w:t>
      </w:r>
      <w:r>
        <w:rPr>
          <w:rFonts w:ascii="Times New Roman"/>
          <w:b w:val="false"/>
          <w:i w:val="false"/>
          <w:color w:val="000000"/>
          <w:sz w:val="28"/>
        </w:rPr>
        <w:t>№ 19/229-IV</w:t>
      </w:r>
      <w:r>
        <w:rPr>
          <w:rFonts w:ascii="Times New Roman"/>
          <w:b w:val="false"/>
          <w:i w:val="false"/>
          <w:color w:val="000000"/>
          <w:sz w:val="28"/>
        </w:rPr>
        <w:t xml:space="preserve"> "2009 жылға арналған облыстық бюджет туралы" Оңтүстік Қазақстан облыстық мәслихатының 2008 жылғы 12 желтоқсандағы № 12/135-IV шешіміне өзгерістер мен толықтырулар енгізу туралы", нормативтік құқықтық актілерді мемлекеттік тіркеу Тізілімінде 2011-нөмірмен тіркелген, 2009 жылғы 16 шілдеде "Оңтүстік Қазақстан" газетінің № 104 санында жарияланған; Оңтүстік Қазақстан облыстық мәслихатының 2009 жылғы 23 қазандағы </w:t>
      </w:r>
      <w:r>
        <w:rPr>
          <w:rFonts w:ascii="Times New Roman"/>
          <w:b w:val="false"/>
          <w:i w:val="false"/>
          <w:color w:val="000000"/>
          <w:sz w:val="28"/>
        </w:rPr>
        <w:t>№ 21/244-IV</w:t>
      </w:r>
      <w:r>
        <w:rPr>
          <w:rFonts w:ascii="Times New Roman"/>
          <w:b w:val="false"/>
          <w:i w:val="false"/>
          <w:color w:val="000000"/>
          <w:sz w:val="28"/>
        </w:rPr>
        <w:t xml:space="preserve"> "2009 жылға арналған облыстық бюджет туралы" Оңтүстік Қазақстан облыстық мәслихатының 2008 жылғы 12 желтоқсандағы № 12/135-IV шешіміне өзгерістер мен толықтырулар енгізу туралы", нормативтік құқықтық актілерді мемлекеттік тіркеу Тізілімінде 2015-нөмірмен тіркелген, 2009 жылғы 29 қазанда "Оңтүстік Қазақстан" газетінің № 164 санында жарияланған, шешімдерімен өзгерістер мен толықтырулар енгізілген)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1)-тармақшада:</w:t>
      </w:r>
      <w:r>
        <w:br/>
      </w:r>
      <w:r>
        <w:rPr>
          <w:rFonts w:ascii="Times New Roman"/>
          <w:b w:val="false"/>
          <w:i w:val="false"/>
          <w:color w:val="000000"/>
          <w:sz w:val="28"/>
        </w:rPr>
        <w:t>
      "194 398 264" деген сандар "195 774 186" деген сандармен ауыстырылсын;</w:t>
      </w:r>
      <w:r>
        <w:br/>
      </w:r>
      <w:r>
        <w:rPr>
          <w:rFonts w:ascii="Times New Roman"/>
          <w:b w:val="false"/>
          <w:i w:val="false"/>
          <w:color w:val="000000"/>
          <w:sz w:val="28"/>
        </w:rPr>
        <w:t>
      "182 201 072" деген сандар "183 576 994" деген сандармен ауыстырылсын;</w:t>
      </w:r>
      <w:r>
        <w:br/>
      </w:r>
      <w:r>
        <w:rPr>
          <w:rFonts w:ascii="Times New Roman"/>
          <w:b w:val="false"/>
          <w:i w:val="false"/>
          <w:color w:val="000000"/>
          <w:sz w:val="28"/>
        </w:rPr>
        <w:t>
      2)-тармақшада:</w:t>
      </w:r>
      <w:r>
        <w:br/>
      </w:r>
      <w:r>
        <w:rPr>
          <w:rFonts w:ascii="Times New Roman"/>
          <w:b w:val="false"/>
          <w:i w:val="false"/>
          <w:color w:val="000000"/>
          <w:sz w:val="28"/>
        </w:rPr>
        <w:t>
      "191 934 697" деген сандар "193 310 619"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4-тармақтың бірінші бөлігінде:</w:t>
      </w:r>
      <w:r>
        <w:br/>
      </w:r>
      <w:r>
        <w:rPr>
          <w:rFonts w:ascii="Times New Roman"/>
          <w:b w:val="false"/>
          <w:i w:val="false"/>
          <w:color w:val="000000"/>
          <w:sz w:val="28"/>
        </w:rPr>
        <w:t>
      "135 201" деген сандар "131 802" деген сандармен ауыстырылсын;</w:t>
      </w:r>
      <w:r>
        <w:br/>
      </w:r>
      <w:r>
        <w:rPr>
          <w:rFonts w:ascii="Times New Roman"/>
          <w:b w:val="false"/>
          <w:i w:val="false"/>
          <w:color w:val="000000"/>
          <w:sz w:val="28"/>
        </w:rPr>
        <w:t>
      "138 525" деген сандар "131 598" деген сандармен ауыстырылсын;</w:t>
      </w:r>
      <w:r>
        <w:br/>
      </w:r>
      <w:r>
        <w:rPr>
          <w:rFonts w:ascii="Times New Roman"/>
          <w:b w:val="false"/>
          <w:i w:val="false"/>
          <w:color w:val="000000"/>
          <w:sz w:val="28"/>
        </w:rPr>
        <w:t>
      "678 977" деген сандар "677 757" деген сандармен ауыстырылсын;</w:t>
      </w:r>
      <w:r>
        <w:br/>
      </w:r>
      <w:r>
        <w:rPr>
          <w:rFonts w:ascii="Times New Roman"/>
          <w:b w:val="false"/>
          <w:i w:val="false"/>
          <w:color w:val="000000"/>
          <w:sz w:val="28"/>
        </w:rPr>
        <w:t>
      "405 497" деген сандар "593 895" деген сандармен ауыстырылсын;</w:t>
      </w:r>
      <w:r>
        <w:br/>
      </w:r>
      <w:r>
        <w:rPr>
          <w:rFonts w:ascii="Times New Roman"/>
          <w:b w:val="false"/>
          <w:i w:val="false"/>
          <w:color w:val="000000"/>
          <w:sz w:val="28"/>
        </w:rPr>
        <w:t>
      "41 525" деген сандар "28 889"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6-тармақтың бірінші бөлігінде:</w:t>
      </w:r>
      <w:r>
        <w:br/>
      </w:r>
      <w:r>
        <w:rPr>
          <w:rFonts w:ascii="Times New Roman"/>
          <w:b w:val="false"/>
          <w:i w:val="false"/>
          <w:color w:val="000000"/>
          <w:sz w:val="28"/>
        </w:rPr>
        <w:t>
      "24 487 637" деген сандар "24 735 694" деген сандармен ауыстырылсын;</w:t>
      </w:r>
      <w:r>
        <w:br/>
      </w:r>
      <w:r>
        <w:rPr>
          <w:rFonts w:ascii="Times New Roman"/>
          <w:b w:val="false"/>
          <w:i w:val="false"/>
          <w:color w:val="000000"/>
          <w:sz w:val="28"/>
        </w:rPr>
        <w:t>
      "3 593 247" деген сандар "3 596 571"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1-қосымшасы осы шешімнің 1-қосымшасына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Т. Баймаханов</w:t>
      </w:r>
    </w:p>
    <w:p>
      <w:pPr>
        <w:spacing w:after="0"/>
        <w:ind w:left="0"/>
        <w:jc w:val="both"/>
      </w:pPr>
      <w:r>
        <w:rPr>
          <w:rFonts w:ascii="Times New Roman"/>
          <w:b w:val="false"/>
          <w:i/>
          <w:color w:val="000000"/>
          <w:sz w:val="28"/>
        </w:rPr>
        <w:t>      Облыстық мәслихат хатшысы                  А. Досболов</w:t>
      </w:r>
    </w:p>
    <w:bookmarkStart w:name="z8" w:id="1"/>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2009 жылғы 24 қарашадағы № 22/246-IV</w:t>
      </w:r>
      <w:r>
        <w:br/>
      </w:r>
      <w:r>
        <w:rPr>
          <w:rFonts w:ascii="Times New Roman"/>
          <w:b w:val="false"/>
          <w:i w:val="false"/>
          <w:color w:val="000000"/>
          <w:sz w:val="28"/>
        </w:rPr>
        <w:t>
шешіміне 1-қосымша</w:t>
      </w:r>
    </w:p>
    <w:bookmarkEnd w:id="1"/>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2008 жылғы 12 желтоқсандағы № 12/135-IV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2009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641"/>
        <w:gridCol w:w="692"/>
        <w:gridCol w:w="7782"/>
        <w:gridCol w:w="227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195 774 186</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11 842 089</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11 842 089</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5 955 700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5 955 700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5 347 749</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5 347 749</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538 640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538 640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353 403</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353 403</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8 606</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7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 өткізуден түсетін ақша түсімдері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9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344 154</w:t>
            </w:r>
          </w:p>
        </w:tc>
      </w:tr>
      <w:tr>
        <w:trPr>
          <w:trHeight w:val="12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344 154</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183 576 994</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183 576 994</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139 204</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139 204</w:t>
            </w:r>
          </w:p>
        </w:tc>
      </w:tr>
      <w:tr>
        <w:trPr>
          <w:trHeight w:val="30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183 437 790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183 437 790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51"/>
        <w:gridCol w:w="672"/>
        <w:gridCol w:w="771"/>
        <w:gridCol w:w="6958"/>
        <w:gridCol w:w="227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193 310 619</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907 579</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466 300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42 445</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423 855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423 855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327 372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327 372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85 760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239 279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113 907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113 907</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113 907</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550 260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36 727</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және авариялармен дүлей апаттардың алдын алуды және жоюды ұйымдастыру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513 533</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және авариялармен дүлей апаттардың алдын алуды және жоюды ұйымдастыру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513 533</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 мен табиғи апаттардың алдын алуды және жоюды ұйымдастыру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13 469</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298 296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 сот, қылмыстық-атқару қызметі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5 185 974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5 185 974</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ішкі істердің атқарушы органы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5 035 491</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ішкі істердің атқарушы органы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4 885 675</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147 316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150 483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150 483</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42 223 171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6 163 747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1 524 818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спорт бойынша қосымша білім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1 309 478</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215 340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4 638 929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оқыту бағдарламалары бойынша жалпы білім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1 365 462</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1 738 415</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593 895</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677 757</w:t>
            </w:r>
          </w:p>
        </w:tc>
      </w:tr>
      <w:tr>
        <w:trPr>
          <w:trHeight w:val="12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131 802</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131 598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3 960 979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379 001</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379 001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3 581 978</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3 581 978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1 257 479</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ішкі істердің атқарушы органы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174 259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109 877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64 382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1 047 206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164 809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882 397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30 840 966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5 610 251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60 190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27 903</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41 050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1 786 374</w:t>
            </w:r>
          </w:p>
        </w:tc>
      </w:tr>
      <w:tr>
        <w:trPr>
          <w:trHeight w:val="12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ағымдағы жөндеуге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3 410 026</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жасөспiрiмдердiң психикалық денсаулығын зерттеу және халыққа психологиялық-медициналық-педагогикалық консультациялық көмек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201 862</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 оңалту және әлеуметтік бейімдеу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50 919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25 230 715</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24 735 694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495 021</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44 747 706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15 281 301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15 281 301</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15 281 301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667 145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667 145</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құрандас бөліктері мен препараттарын өндiру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338 029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112 335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215 952</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7 859 849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7 859 849</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6 040 873</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128 086</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264 167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123 333</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137 276</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241 983</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алдын алуды жүргізу үшін дәрiлiк заттарды, вакциналарды және басқа иммунды биологиялық препараттарды орталықтандырылған сатып алу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924 131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11 269 674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11 269 674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9 446 835</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1 822 839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1 816 759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1 816 759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1 767 701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халыққа медициналық көмек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49 058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7 852 978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2 729 456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100 337</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ағымдағы жөндеу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1 519 332</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679 536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60 633</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39 063</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істеуге жіберілген медицина және фармацевтика қызметкерлерін әлеуметтік қолдау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42 057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269 860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5 123 522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5 123 522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6 380 277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2 343 267</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1 717 549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1 717 549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579 895</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579 895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45 823</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3 372 322</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3 372 322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139 378</w:t>
            </w:r>
          </w:p>
        </w:tc>
      </w:tr>
      <w:tr>
        <w:trPr>
          <w:trHeight w:val="12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айсайынғы мемлекеттік жәрдемақы төлеуге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1 492 106</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1 740 838</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664 688</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664 688</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66 765</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ағымдағы жөндеу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85 700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қызметтер стандарттарын енгізуге берілетін ағымдағы нысаналы трансферттер</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31 655</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466 894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19 859 358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5 425 511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5 425 511</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салуға және (немесе) сатып алуға аудандар (облыстық маңызы бар қалалар) бюджеттеріне берілетін нысаналы даму трансферттері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531 000</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инженерлік коммуникациялық инфрақұрылымды дамытуға, жайластыруға және (немесе) сатып алуға берілетін нысаналы даму трансферттері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1 952 904</w:t>
            </w:r>
          </w:p>
        </w:tc>
      </w:tr>
      <w:tr>
        <w:trPr>
          <w:trHeight w:val="12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көркейтуге берілетін нысаналы даму трансферттері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2 154 167</w:t>
            </w:r>
          </w:p>
        </w:tc>
      </w:tr>
      <w:tr>
        <w:trPr>
          <w:trHeight w:val="7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дамыту және елді мекендерді көріктендіру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787 440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14 433 847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11 588 906</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35 086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93 111</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3 596 571</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дамытуға аудандар (облыстық маңызы бар қалалар) бюджеттеріне нысаналы даму трансферттері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429 341</w:t>
            </w:r>
          </w:p>
        </w:tc>
      </w:tr>
      <w:tr>
        <w:trPr>
          <w:trHeight w:val="12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елді-мекендерді көркейтуге берілетін нысаналы даму трансферттері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2 699 355</w:t>
            </w:r>
          </w:p>
        </w:tc>
      </w:tr>
      <w:tr>
        <w:trPr>
          <w:trHeight w:val="12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көркейтуге берілетін нысаналы даму трансферттері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2 769 794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алынатын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1 965 648</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2 844 941</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жөндеу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2 844 941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3 632 831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1 318 735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813 002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77 701</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154 638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552 251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505 733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505 733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1 171 335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1 171 335</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56 029</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1 085 389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841 267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208 778</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191 588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173 651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173 651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429 158</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429 158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жөніндегі басқарманың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17 109</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5 064</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296 430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128 678</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ағымдағы жөндеу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128 678</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131 652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111 373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20 279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519 206</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519 206</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519 206</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519 206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6 299 386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4 368 459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4 368 459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216 946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392 889</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255 091</w:t>
            </w:r>
          </w:p>
        </w:tc>
      </w:tr>
      <w:tr>
        <w:trPr>
          <w:trHeight w:val="4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290 494</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1 416 760</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1 714 300</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28 889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637 546</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535 528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аймақтарын, су объектiлерi белдеулерiн белгiлеу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23 055</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369 383</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102 018</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102 018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239 786</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239 786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232 156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389 915</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389 915</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53 188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234 699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102 028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қатынастарын басқару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25 314</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638 366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514 266</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Малшаруашылығы өнімдерінің өнімділігін және сапасын арттыру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360 562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сапасын сараптау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153 704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өңірлік жұмыспен қамту және кадрларды қайта даярлау стратегиясын іске асыру шеңберінде кенттердегі, ауылдардағы (селолардағы), ауылдық (селолық) округтердегі әлеуметтік жобаларды қаржыландыруға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2 248 795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2 104 541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2 104 541</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2 104 541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144 254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62 277</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сәулет-құрылыстық бақылау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62 277</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41 279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41 279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16 617 371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7 756 112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7 756 112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4 579 399</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229 540</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2 947 173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8 861 259</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8 861 259</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43 059</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1 268 726</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75 094</w:t>
            </w:r>
          </w:p>
        </w:tc>
      </w:tr>
      <w:tr>
        <w:trPr>
          <w:trHeight w:val="12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өңірлік жұмыспен қамту және кадрларды қайта даярлау стратегиясын іске асыру шеңберінде аудандық маңызы бар автомобиль жолдарын және қалалардың көшелерін жөндеуге және ұстауға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1 927 198</w:t>
            </w:r>
          </w:p>
        </w:tc>
      </w:tr>
      <w:tr>
        <w:trPr>
          <w:trHeight w:val="12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өңірлік жұмыспен қамту және кадрларды қайта даярлау стратегиясын іске асыру шеңберінде аудандық маңызы бар автомобиль жолдарын және қалалардың көшелерін салуға және қайта жаңартуға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1 716 899</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және қалалардың көшелерін жөндеу және ұстау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2 851 098</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және қалалардың көшелерін салу және қайта жаңарту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979 185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348 313</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49 311</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49 311</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299 002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243 000</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67 418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67 418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67 418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67 418</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43 722 974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43 722 974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43 722 974</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41 961 275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155 096</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129 456</w:t>
            </w:r>
          </w:p>
        </w:tc>
      </w:tr>
      <w:tr>
        <w:trPr>
          <w:trHeight w:val="9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1 208 415</w:t>
            </w:r>
          </w:p>
        </w:tc>
      </w:tr>
      <w:tr>
        <w:trPr>
          <w:trHeight w:val="7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268 732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699 000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және (немесе) сатып алуға аудандар (облыстық маңызы бар қалалар) бюджеттеріне кредит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2 068 000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2 068 000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2 440 355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2 440 355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2 440 355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2 440 355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2 440 355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2 440 355</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1 392 212</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ПРОФИЦИТІН ПАЙДАЛАНУ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-1 392 212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