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ee89" w14:textId="c70e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Түркістан қаласының Иассы және Оранғай ауылдық округтерінің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2009 жылғы 11 желтоқсандағы N 23/251-IV шешімі және Оңтүстік Қазақстан облысы әкімдігінің 2009 жылғы 20 желтоқсандағы N 394 қаулысы. Оңтүстік Қазақстан облысы Әділет департаментінде 2010 жылғы 15 қаңтарда N 2019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Түркістан қалалық мәслихаты мен әкімдігінің бірлескен ұсынысын ескере отырып,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қаласының Иассы ауылдық округінің әкімшілік шекарасына Оранғай ауылдық округінен жалпы көлемі 7394,5 гектар жер бөлігінің қосылуымен Иассы және Оранғай ауылдық округтерінің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және қаулы оны алғаш ресми жарияланғаннан кейін күнтізбелік он күн өткен соң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сессиясының төрағасы     Т.Баймаханов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А.Мырзахметов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Ә.Досболов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