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afafd" w14:textId="d8afa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2004 жылғы 19 қаңтардағы N 4/33-3с "Жер салығының ставкалары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қалалық мәслихатының 2009 жылғы 20 ақпандағы N 18/185-4с шешімі. Оңтүстік Қазақстан облысы Шымкент қаласының Әділет басқармасында 2009 жылғы 24 наурызда N 14-1-91 тіркелді. Күші жойылды - Шымкент қалалық мәслихатының 2012 жылғы 24 ақпандағы N 2/11-5с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Шымкент қалалық мәслихатының 2012.02.24 N 2/11-5с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"Салық және бюджетке төленетін басқа да міндетті төлемдер туралы" Кодексінің (Салық кодексі) 387-бабы 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тармағына </w:t>
      </w:r>
      <w:r>
        <w:rPr>
          <w:rFonts w:ascii="Times New Roman"/>
          <w:b w:val="false"/>
          <w:i w:val="false"/>
          <w:color w:val="000000"/>
          <w:sz w:val="28"/>
        </w:rPr>
        <w:t>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 тармағы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тармақшасына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"Жер салығының ставкалары туралы" қалалық мәслихаттың 2004 жылғы 19 қаңтардағы N 4/33-3с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1099 тіркелген, 2004 жылдың 20 ақпанда "Шымкент келбеті", "Панорама Шымкента" газеттерінде жарияланған)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шешімнің тақырыбы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"Жер салығының базалық ставкаларын түзету туралы";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шешімнің кіріспе бөлімі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2008 жылғы 10 желтоқсандағы "Салық және бюджетке төленетін басқа да міндетті төлемдер туралы" Кодексінің (Салық кодексі) 387-бабы </w:t>
      </w:r>
      <w:r>
        <w:rPr>
          <w:rFonts w:ascii="Times New Roman"/>
          <w:b w:val="false"/>
          <w:i w:val="false"/>
          <w:color w:val="000000"/>
          <w:sz w:val="28"/>
        </w:rPr>
        <w:t xml:space="preserve">1 тармағына </w:t>
      </w:r>
      <w:r>
        <w:rPr>
          <w:rFonts w:ascii="Times New Roman"/>
          <w:b w:val="false"/>
          <w:i w:val="false"/>
          <w:color w:val="000000"/>
          <w:sz w:val="28"/>
        </w:rPr>
        <w:t>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 тармағы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тармақшасына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қалалық мәслихат ШЕШТІ: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1 тармақтағы "Салық Кодексінің 329, 330, 332, 334-баптарында белгіленген" сөздері "Салық Кодексінің 378, 379, 381, 383 баптарында белгіленген, автотұраққа, автомобильге май құю станцияларына бөлінген (бөліп шығарылған) және казино орналасқан жерлерді қоспағанда," сөздерімен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2 тармақ алып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алғаш ресми жарияланған күннен кейін он күнтізбелік күн өткенде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 сессиясының төрағасы      Л. Бектұров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 хатшысы                   Н. Джарболов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 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