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1df3" w14:textId="1521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Шымкент қалалық мәслихатының 2009 жылғы 18 маусымдағы N 22/219-4с шешімі және Оңтүстік Қазақстан облысы Шымкент қаласы әкімдігінің 2009 жылғы 24 маусымдағы N 914 қаулысы. Оңтүстік Қазақстан облысы Шымкент қаласының Әділет басқармасында 2009 жылғы 27 шілдеде N 14-1-96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әкімшілік–аумақтық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және тиісті аумақ халқының пікірін ескере отырып, Шымкент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Шымкент қаласының атаулары жоқ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 Нұрсәт шағынауданының атауы жоқ көшесіне Жұмат Тұрғанбайұлы Шаниннің;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 Қайтпас шағынауданының атауы жоқ көшесіне облыстың дамуына үлес қосқан Әбдіманап Байғұтұлы Көмекбаевтың;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 Қайтпас шағынауданының N 10 көшесіне Молдабек Ахметбаевтың есімдері;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 Қазығұрт шағынауданының атауы жоқ көшесіне Қазыналы;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 Самал-2 шағынауданының атауы жоқ көшесіне Алтын бесік;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 Достық шағынауданының N 7-ші көшесіне Алғыс;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 Достық шағынауданының N 12 көшесіне Ілтипат;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 Достық шағынауданының N 15-ші көшесіне Қамқорлық;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 Тұран шағынауданының атауы жоқ көшесіне Қыран;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 Тұран шағынауданының атауы жоқ көшесіне Өсиет;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 Тұран шағынауданының атауы жоқ көшесіне Дастан;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 Тұран шағынауданының атауы жоқ көшесіне Сұңқар;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 Самал-2 шағынауданының атауы жоқ көшесіне Ақ маржан;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 Қайтпас шағынауданының атауы жоқ көшесіне Көркем;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 Қайтпас шағынауданының атауы жоқ көшесіне Жадыра;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 Қайтпас шағынауданының атауы жоқ көшесіне Аққайнар;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 Қайтпас шағынауданының атауы жоқ көшесіне Жас қанат;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 Қаражол шағынауданының атауы жоқ көшесіне Баянды;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 Қаражол шағынауданының атауы жоқ көшесіне Ажарлы;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ауданы Қаражол шағынауданының атауы жоқ көшесіне Лашын;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ауданы Қаражол шағынауданының атауы жоқ көшесіне Тұлпар;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 Қаражол шағынауданының атауы жоқ көшесіне Қызғалдақ;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 Қаражол шағынауданының атауы жоқ көшесіне Жұпарлы;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ауданы Қаражол шағынауданының атауы жоқ көшесіне Абзал;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 Қаражол шағынауданының атауы жоқ көшесіне Майбұлақ;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ауданы Шапағат шағынауданының атауы жоқ көшесіне Жалын;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 Нұртас шағынауданының атауы жоқ көшесіне Жасыл желек деген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мен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Б.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Шымкент қаласының әкімі                    А. Жетпісбаев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 Джарболов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